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9" w:rsidRDefault="009F51E9" w:rsidP="00103452">
      <w:pPr>
        <w:tabs>
          <w:tab w:val="left" w:pos="180"/>
          <w:tab w:val="left" w:pos="5040"/>
        </w:tabs>
        <w:jc w:val="center"/>
        <w:rPr>
          <w:b/>
          <w:szCs w:val="28"/>
        </w:rPr>
      </w:pPr>
    </w:p>
    <w:p w:rsidR="0025457F" w:rsidRPr="008C42FD" w:rsidRDefault="0025457F" w:rsidP="00103452">
      <w:pPr>
        <w:tabs>
          <w:tab w:val="left" w:pos="180"/>
          <w:tab w:val="left" w:pos="5040"/>
        </w:tabs>
        <w:jc w:val="center"/>
        <w:rPr>
          <w:szCs w:val="28"/>
        </w:rPr>
      </w:pPr>
      <w:r w:rsidRPr="003E290F">
        <w:rPr>
          <w:b/>
          <w:szCs w:val="28"/>
        </w:rPr>
        <w:t>ПОЛОЖЕНИЕ</w:t>
      </w:r>
    </w:p>
    <w:p w:rsidR="0025457F" w:rsidRDefault="0025457F" w:rsidP="00103452">
      <w:pPr>
        <w:tabs>
          <w:tab w:val="left" w:pos="180"/>
        </w:tabs>
        <w:jc w:val="center"/>
        <w:rPr>
          <w:b/>
          <w:szCs w:val="28"/>
        </w:rPr>
      </w:pPr>
      <w:r w:rsidRPr="003E290F">
        <w:rPr>
          <w:b/>
          <w:szCs w:val="28"/>
        </w:rPr>
        <w:t xml:space="preserve">о проведении </w:t>
      </w:r>
      <w:r w:rsidR="00985981">
        <w:rPr>
          <w:b/>
          <w:szCs w:val="28"/>
        </w:rPr>
        <w:t xml:space="preserve"> областного </w:t>
      </w:r>
      <w:r w:rsidRPr="003E290F">
        <w:rPr>
          <w:b/>
          <w:szCs w:val="28"/>
        </w:rPr>
        <w:t>смо</w:t>
      </w:r>
      <w:r>
        <w:rPr>
          <w:b/>
          <w:szCs w:val="28"/>
        </w:rPr>
        <w:t>тр</w:t>
      </w:r>
      <w:r w:rsidR="00281BB4">
        <w:rPr>
          <w:b/>
          <w:szCs w:val="28"/>
        </w:rPr>
        <w:t>а-</w:t>
      </w:r>
      <w:r w:rsidR="00D5240A">
        <w:rPr>
          <w:b/>
          <w:szCs w:val="28"/>
        </w:rPr>
        <w:t>конкурса</w:t>
      </w:r>
    </w:p>
    <w:p w:rsidR="0025457F" w:rsidRPr="0025457F" w:rsidRDefault="00103452" w:rsidP="00103452">
      <w:pPr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31059F">
        <w:rPr>
          <w:b/>
          <w:szCs w:val="28"/>
        </w:rPr>
        <w:t>Безопасный патруль</w:t>
      </w:r>
      <w:r w:rsidR="00C96AD2">
        <w:rPr>
          <w:b/>
          <w:szCs w:val="28"/>
        </w:rPr>
        <w:t xml:space="preserve"> – 2019» </w:t>
      </w:r>
    </w:p>
    <w:p w:rsidR="0025457F" w:rsidRDefault="0025457F" w:rsidP="0025457F">
      <w:pPr>
        <w:tabs>
          <w:tab w:val="left" w:pos="180"/>
        </w:tabs>
        <w:ind w:firstLine="709"/>
        <w:jc w:val="center"/>
        <w:rPr>
          <w:b/>
          <w:szCs w:val="28"/>
        </w:rPr>
      </w:pPr>
    </w:p>
    <w:p w:rsidR="001D1A5A" w:rsidRPr="009D18E6" w:rsidRDefault="006A4553" w:rsidP="009D18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5C7D" w:rsidRDefault="006A4553" w:rsidP="009D18E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8E6">
        <w:rPr>
          <w:rFonts w:ascii="Times New Roman" w:hAnsi="Times New Roman" w:cs="Times New Roman"/>
          <w:sz w:val="28"/>
          <w:szCs w:val="28"/>
        </w:rPr>
        <w:t xml:space="preserve">Областной смотр – конкурс </w:t>
      </w:r>
      <w:r w:rsidR="00103452" w:rsidRPr="009D18E6">
        <w:rPr>
          <w:rFonts w:ascii="Times New Roman" w:hAnsi="Times New Roman" w:cs="Times New Roman"/>
          <w:sz w:val="28"/>
          <w:szCs w:val="28"/>
        </w:rPr>
        <w:t>«</w:t>
      </w:r>
      <w:r w:rsidR="0031059F">
        <w:rPr>
          <w:rFonts w:ascii="Times New Roman" w:hAnsi="Times New Roman" w:cs="Times New Roman"/>
          <w:sz w:val="28"/>
          <w:szCs w:val="28"/>
        </w:rPr>
        <w:t>Безопасный патруль</w:t>
      </w:r>
      <w:r w:rsidR="00C96AD2">
        <w:rPr>
          <w:rFonts w:ascii="Times New Roman" w:hAnsi="Times New Roman" w:cs="Times New Roman"/>
          <w:sz w:val="28"/>
          <w:szCs w:val="28"/>
        </w:rPr>
        <w:t xml:space="preserve"> - 2019</w:t>
      </w:r>
      <w:r w:rsidR="00103452" w:rsidRPr="009D18E6">
        <w:rPr>
          <w:rFonts w:ascii="Times New Roman" w:hAnsi="Times New Roman" w:cs="Times New Roman"/>
          <w:sz w:val="28"/>
          <w:szCs w:val="28"/>
        </w:rPr>
        <w:t xml:space="preserve">» </w:t>
      </w:r>
      <w:r w:rsidR="00CB5C7D" w:rsidRPr="009D18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18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5C7D" w:rsidRPr="009D18E6">
        <w:rPr>
          <w:rFonts w:ascii="Times New Roman" w:hAnsi="Times New Roman" w:cs="Times New Roman"/>
          <w:sz w:val="28"/>
          <w:szCs w:val="28"/>
        </w:rPr>
        <w:t xml:space="preserve">- </w:t>
      </w:r>
      <w:r w:rsidRPr="009D18E6">
        <w:rPr>
          <w:rFonts w:ascii="Times New Roman" w:hAnsi="Times New Roman" w:cs="Times New Roman"/>
          <w:sz w:val="28"/>
          <w:szCs w:val="28"/>
        </w:rPr>
        <w:t>Смотр</w:t>
      </w:r>
      <w:r w:rsidR="008002FC" w:rsidRPr="009D18E6">
        <w:rPr>
          <w:rFonts w:ascii="Times New Roman" w:hAnsi="Times New Roman" w:cs="Times New Roman"/>
          <w:sz w:val="28"/>
          <w:szCs w:val="28"/>
        </w:rPr>
        <w:t>-</w:t>
      </w:r>
      <w:r w:rsidRPr="009D18E6">
        <w:rPr>
          <w:rFonts w:ascii="Times New Roman" w:hAnsi="Times New Roman" w:cs="Times New Roman"/>
          <w:sz w:val="28"/>
          <w:szCs w:val="28"/>
        </w:rPr>
        <w:t>конкурс)</w:t>
      </w:r>
      <w:r w:rsidR="00AA44C6">
        <w:rPr>
          <w:rFonts w:ascii="Times New Roman" w:hAnsi="Times New Roman" w:cs="Times New Roman"/>
          <w:sz w:val="28"/>
          <w:szCs w:val="28"/>
        </w:rPr>
        <w:t>, посвященный 27-летию «Дня спасателя»,</w:t>
      </w:r>
      <w:r w:rsidRPr="009D18E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9D18E6">
        <w:rPr>
          <w:rFonts w:ascii="Times New Roman" w:hAnsi="Times New Roman" w:cs="Times New Roman"/>
          <w:bCs/>
          <w:color w:val="272A34"/>
          <w:sz w:val="28"/>
          <w:szCs w:val="28"/>
        </w:rPr>
        <w:t xml:space="preserve"> </w:t>
      </w:r>
      <w:r w:rsidR="00103452" w:rsidRPr="009D18E6">
        <w:rPr>
          <w:rFonts w:ascii="Times New Roman" w:hAnsi="Times New Roman" w:cs="Times New Roman"/>
          <w:sz w:val="28"/>
          <w:szCs w:val="28"/>
        </w:rPr>
        <w:t>государственным бюджетным  учреждение</w:t>
      </w:r>
      <w:r w:rsidR="009D18E6" w:rsidRPr="009D18E6">
        <w:rPr>
          <w:rFonts w:ascii="Times New Roman" w:hAnsi="Times New Roman" w:cs="Times New Roman"/>
          <w:sz w:val="28"/>
          <w:szCs w:val="28"/>
        </w:rPr>
        <w:t>м  дополнительного образования «</w:t>
      </w:r>
      <w:r w:rsidR="00103452" w:rsidRPr="009D18E6">
        <w:rPr>
          <w:rFonts w:ascii="Times New Roman" w:hAnsi="Times New Roman" w:cs="Times New Roman"/>
          <w:sz w:val="28"/>
          <w:szCs w:val="28"/>
        </w:rPr>
        <w:t>Центр детского и юношеского туризма и экскурсий Нижегородской области</w:t>
      </w:r>
      <w:r w:rsidR="009D18E6" w:rsidRPr="009D18E6">
        <w:rPr>
          <w:rFonts w:ascii="Times New Roman" w:hAnsi="Times New Roman" w:cs="Times New Roman"/>
          <w:sz w:val="28"/>
          <w:szCs w:val="28"/>
        </w:rPr>
        <w:t>»</w:t>
      </w:r>
      <w:r w:rsidR="00103452" w:rsidRPr="009D18E6">
        <w:rPr>
          <w:rFonts w:ascii="Times New Roman" w:hAnsi="Times New Roman" w:cs="Times New Roman"/>
          <w:sz w:val="28"/>
          <w:szCs w:val="28"/>
        </w:rPr>
        <w:t xml:space="preserve"> (далее – ГБУ ДО ЦДЮТЭ НО) при взаимодействии </w:t>
      </w:r>
      <w:r w:rsidR="00103452" w:rsidRPr="00B06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3452" w:rsidRPr="00B063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103452" w:rsidRPr="00B06386">
          <w:rPr>
            <w:rFonts w:ascii="Times New Roman" w:hAnsi="Times New Roman" w:cs="Times New Roman"/>
            <w:sz w:val="28"/>
            <w:szCs w:val="28"/>
          </w:rPr>
          <w:t>Главным управлением МЧС России по Нижегородской .</w:t>
        </w:r>
      </w:hyperlink>
      <w:r w:rsidR="00103452" w:rsidRPr="009D18E6">
        <w:rPr>
          <w:rFonts w:ascii="Times New Roman" w:hAnsi="Times New Roman" w:cs="Times New Roman"/>
          <w:sz w:val="28"/>
          <w:szCs w:val="28"/>
        </w:rPr>
        <w:t>области,  Нижегородским территориальным центром  медицины катастроф.</w:t>
      </w:r>
    </w:p>
    <w:p w:rsidR="00606579" w:rsidRPr="009D18E6" w:rsidRDefault="00606579" w:rsidP="009D18E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A5A" w:rsidRPr="009D18E6" w:rsidRDefault="0025457F" w:rsidP="009D18E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E6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25457F" w:rsidRPr="009D18E6" w:rsidRDefault="00103452" w:rsidP="009D18E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8E6">
        <w:rPr>
          <w:b w:val="0"/>
          <w:bCs w:val="0"/>
          <w:sz w:val="28"/>
          <w:szCs w:val="28"/>
        </w:rPr>
        <w:t xml:space="preserve">Цель: </w:t>
      </w:r>
      <w:r w:rsidR="00A02BF6" w:rsidRPr="009D18E6">
        <w:rPr>
          <w:b w:val="0"/>
          <w:sz w:val="28"/>
          <w:szCs w:val="28"/>
        </w:rPr>
        <w:t xml:space="preserve">активизация познавательного интереса учащихся к дисциплине «Основы безопасности жизнедеятельности» (ОБЖ), </w:t>
      </w:r>
      <w:r w:rsidR="00EC6E25" w:rsidRPr="009D18E6">
        <w:rPr>
          <w:b w:val="0"/>
          <w:sz w:val="28"/>
          <w:szCs w:val="28"/>
        </w:rPr>
        <w:t>формирование</w:t>
      </w:r>
      <w:r w:rsidR="00A02BF6" w:rsidRPr="009D18E6">
        <w:rPr>
          <w:b w:val="0"/>
          <w:sz w:val="28"/>
          <w:szCs w:val="28"/>
        </w:rPr>
        <w:t xml:space="preserve"> готовности учащихся к правильному поведению в чрезвычайных ситуациях</w:t>
      </w:r>
      <w:r w:rsidR="00243C03">
        <w:rPr>
          <w:b w:val="0"/>
          <w:sz w:val="28"/>
          <w:szCs w:val="28"/>
        </w:rPr>
        <w:t xml:space="preserve"> (ЧС)</w:t>
      </w:r>
      <w:r w:rsidR="00281BB4" w:rsidRPr="009D18E6">
        <w:rPr>
          <w:b w:val="0"/>
          <w:sz w:val="28"/>
          <w:szCs w:val="28"/>
        </w:rPr>
        <w:t>.</w:t>
      </w:r>
    </w:p>
    <w:p w:rsidR="00281BB4" w:rsidRPr="009D18E6" w:rsidRDefault="0025457F" w:rsidP="009D18E6">
      <w:pPr>
        <w:ind w:firstLine="709"/>
        <w:contextualSpacing/>
        <w:jc w:val="both"/>
        <w:rPr>
          <w:color w:val="000000"/>
          <w:szCs w:val="28"/>
        </w:rPr>
      </w:pPr>
      <w:r w:rsidRPr="009D18E6">
        <w:rPr>
          <w:color w:val="000000"/>
          <w:szCs w:val="28"/>
        </w:rPr>
        <w:t>Задачи:</w:t>
      </w:r>
      <w:r w:rsidR="00281BB4" w:rsidRPr="009D18E6">
        <w:rPr>
          <w:color w:val="000000"/>
          <w:szCs w:val="28"/>
        </w:rPr>
        <w:t xml:space="preserve"> </w:t>
      </w:r>
    </w:p>
    <w:p w:rsidR="00A02BF6" w:rsidRPr="009D18E6" w:rsidRDefault="00CB5C7D" w:rsidP="009D18E6">
      <w:pPr>
        <w:pStyle w:val="a8"/>
        <w:tabs>
          <w:tab w:val="left" w:pos="661"/>
        </w:tabs>
        <w:spacing w:after="0"/>
        <w:ind w:right="40" w:firstLine="709"/>
        <w:jc w:val="both"/>
        <w:rPr>
          <w:sz w:val="28"/>
          <w:szCs w:val="28"/>
        </w:rPr>
      </w:pPr>
      <w:proofErr w:type="gramStart"/>
      <w:r w:rsidRPr="009D18E6">
        <w:rPr>
          <w:sz w:val="28"/>
          <w:szCs w:val="28"/>
        </w:rPr>
        <w:t xml:space="preserve">- </w:t>
      </w:r>
      <w:r w:rsidR="00A02BF6" w:rsidRPr="009D18E6">
        <w:rPr>
          <w:sz w:val="28"/>
          <w:szCs w:val="28"/>
        </w:rPr>
        <w:t>провер</w:t>
      </w:r>
      <w:r w:rsidRPr="009D18E6">
        <w:rPr>
          <w:sz w:val="28"/>
          <w:szCs w:val="28"/>
        </w:rPr>
        <w:t>ить знания</w:t>
      </w:r>
      <w:r w:rsidR="00A02BF6" w:rsidRPr="009D18E6">
        <w:rPr>
          <w:sz w:val="28"/>
          <w:szCs w:val="28"/>
        </w:rPr>
        <w:t xml:space="preserve"> </w:t>
      </w:r>
      <w:r w:rsidR="00617896">
        <w:rPr>
          <w:sz w:val="28"/>
          <w:szCs w:val="28"/>
        </w:rPr>
        <w:t>и навыки</w:t>
      </w:r>
      <w:r w:rsidR="00A02BF6" w:rsidRPr="009D18E6">
        <w:rPr>
          <w:sz w:val="28"/>
          <w:szCs w:val="28"/>
        </w:rPr>
        <w:t xml:space="preserve"> обучающихся к действию в чрезвычайных ситуациях, оказанию первой помощи;</w:t>
      </w:r>
      <w:proofErr w:type="gramEnd"/>
    </w:p>
    <w:p w:rsidR="0025457F" w:rsidRPr="009D18E6" w:rsidRDefault="00103452" w:rsidP="009D18E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457F" w:rsidRPr="009D18E6">
        <w:rPr>
          <w:rFonts w:ascii="Times New Roman" w:hAnsi="Times New Roman" w:cs="Times New Roman"/>
          <w:color w:val="000000"/>
          <w:sz w:val="28"/>
          <w:szCs w:val="28"/>
        </w:rPr>
        <w:t>изуч</w:t>
      </w:r>
      <w:r w:rsidR="00A02BF6" w:rsidRPr="009D18E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25457F" w:rsidRPr="009D18E6">
        <w:rPr>
          <w:rFonts w:ascii="Times New Roman" w:hAnsi="Times New Roman" w:cs="Times New Roman"/>
          <w:color w:val="000000"/>
          <w:sz w:val="28"/>
          <w:szCs w:val="28"/>
        </w:rPr>
        <w:t>, совершенствова</w:t>
      </w:r>
      <w:r w:rsidR="00A02BF6" w:rsidRPr="009D18E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5457F"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</w:t>
      </w:r>
      <w:r w:rsidR="00A02BF6" w:rsidRPr="009D18E6">
        <w:rPr>
          <w:rFonts w:ascii="Times New Roman" w:hAnsi="Times New Roman" w:cs="Times New Roman"/>
          <w:color w:val="000000"/>
          <w:sz w:val="28"/>
          <w:szCs w:val="28"/>
        </w:rPr>
        <w:t>ять инновационные</w:t>
      </w:r>
      <w:r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A02BF6" w:rsidRPr="009D18E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2BF6" w:rsidRPr="009D18E6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457F" w:rsidRPr="009D18E6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02BF6" w:rsidRPr="009D18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457F"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 обучен</w:t>
      </w:r>
      <w:r w:rsidR="00281BB4" w:rsidRPr="009D18E6">
        <w:rPr>
          <w:rFonts w:ascii="Times New Roman" w:hAnsi="Times New Roman" w:cs="Times New Roman"/>
          <w:color w:val="000000"/>
          <w:sz w:val="28"/>
          <w:szCs w:val="28"/>
        </w:rPr>
        <w:t xml:space="preserve">ия и воспитания детей и подростков безопасному поведению </w:t>
      </w:r>
      <w:r w:rsidR="00CB5C7D" w:rsidRPr="009D18E6">
        <w:rPr>
          <w:rFonts w:ascii="Times New Roman" w:hAnsi="Times New Roman" w:cs="Times New Roman"/>
          <w:color w:val="000000"/>
          <w:sz w:val="28"/>
          <w:szCs w:val="28"/>
        </w:rPr>
        <w:t>в ЧС</w:t>
      </w:r>
      <w:r w:rsidR="0025457F" w:rsidRPr="009D1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18E6" w:rsidRPr="009D18E6" w:rsidRDefault="00CB5C7D" w:rsidP="009D18E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r w:rsidRPr="009D18E6"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- </w:t>
      </w:r>
      <w:r w:rsidR="00EC6E25" w:rsidRPr="009D18E6"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>оказать</w:t>
      </w:r>
      <w:r w:rsidRPr="009D18E6"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 содействие для создания условий творческой самореализации  учащихся, развития их личностного потенциала</w:t>
      </w:r>
      <w:r w:rsidR="00243C03"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>,</w:t>
      </w:r>
      <w:r w:rsidR="009D18E6" w:rsidRPr="009D18E6"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 вовлекать их в творческую деятельность в области безопасности жизнедеятельности;</w:t>
      </w:r>
    </w:p>
    <w:p w:rsidR="001D1A5A" w:rsidRDefault="00CB5C7D" w:rsidP="009D18E6">
      <w:pPr>
        <w:pStyle w:val="a8"/>
        <w:tabs>
          <w:tab w:val="left" w:pos="618"/>
        </w:tabs>
        <w:spacing w:after="0"/>
        <w:ind w:firstLine="709"/>
        <w:jc w:val="both"/>
        <w:rPr>
          <w:sz w:val="28"/>
          <w:szCs w:val="28"/>
        </w:rPr>
      </w:pPr>
      <w:r w:rsidRPr="009D18E6">
        <w:rPr>
          <w:sz w:val="28"/>
          <w:szCs w:val="28"/>
        </w:rPr>
        <w:t>- пропагандировать здоровый образ жизни.</w:t>
      </w:r>
    </w:p>
    <w:p w:rsidR="00606579" w:rsidRPr="009D18E6" w:rsidRDefault="00606579" w:rsidP="009D18E6">
      <w:pPr>
        <w:pStyle w:val="a8"/>
        <w:tabs>
          <w:tab w:val="left" w:pos="618"/>
        </w:tabs>
        <w:spacing w:after="0"/>
        <w:ind w:firstLine="709"/>
        <w:jc w:val="both"/>
        <w:rPr>
          <w:sz w:val="28"/>
          <w:szCs w:val="28"/>
        </w:rPr>
      </w:pPr>
    </w:p>
    <w:p w:rsidR="000C3F88" w:rsidRPr="009D18E6" w:rsidRDefault="000C3F88" w:rsidP="009D18E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72A34"/>
          <w:sz w:val="28"/>
          <w:szCs w:val="28"/>
          <w:lang w:eastAsia="ru-RU"/>
        </w:rPr>
      </w:pPr>
      <w:r w:rsidRPr="009D18E6">
        <w:rPr>
          <w:rFonts w:ascii="Times New Roman" w:eastAsia="Times New Roman" w:hAnsi="Times New Roman" w:cs="Times New Roman"/>
          <w:b/>
          <w:color w:val="272A34"/>
          <w:sz w:val="28"/>
          <w:szCs w:val="28"/>
          <w:lang w:eastAsia="ru-RU"/>
        </w:rPr>
        <w:t>3.  Участники</w:t>
      </w:r>
    </w:p>
    <w:p w:rsidR="000C3F88" w:rsidRPr="009D18E6" w:rsidRDefault="000C3F88" w:rsidP="009D18E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8E6">
        <w:rPr>
          <w:rFonts w:ascii="Times New Roman" w:hAnsi="Times New Roman" w:cs="Times New Roman"/>
          <w:sz w:val="28"/>
          <w:szCs w:val="28"/>
        </w:rPr>
        <w:t>В Смотре-конкурсе принимают участие</w:t>
      </w:r>
      <w:r w:rsidR="00CB7F36" w:rsidRPr="009D18E6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662165" w:rsidRPr="009D18E6">
        <w:rPr>
          <w:rFonts w:ascii="Times New Roman" w:hAnsi="Times New Roman" w:cs="Times New Roman"/>
          <w:sz w:val="28"/>
          <w:szCs w:val="28"/>
        </w:rPr>
        <w:t xml:space="preserve"> </w:t>
      </w:r>
      <w:r w:rsidR="00C64DBE" w:rsidRPr="009D18E6">
        <w:rPr>
          <w:rFonts w:ascii="Times New Roman" w:hAnsi="Times New Roman" w:cs="Times New Roman"/>
          <w:sz w:val="28"/>
          <w:szCs w:val="28"/>
        </w:rPr>
        <w:t>военно-патриотических клубов (объединений)</w:t>
      </w:r>
      <w:r w:rsidR="00243C03" w:rsidRPr="00243C03">
        <w:rPr>
          <w:rFonts w:ascii="Times New Roman" w:hAnsi="Times New Roman" w:cs="Times New Roman"/>
          <w:sz w:val="28"/>
          <w:szCs w:val="28"/>
        </w:rPr>
        <w:t xml:space="preserve"> (</w:t>
      </w:r>
      <w:r w:rsidR="006D18DA">
        <w:rPr>
          <w:rFonts w:ascii="Times New Roman" w:hAnsi="Times New Roman" w:cs="Times New Roman"/>
          <w:sz w:val="28"/>
          <w:szCs w:val="28"/>
        </w:rPr>
        <w:t>далее - ВПК</w:t>
      </w:r>
      <w:r w:rsidR="00243C03" w:rsidRPr="00243C03">
        <w:rPr>
          <w:rFonts w:ascii="Times New Roman" w:hAnsi="Times New Roman" w:cs="Times New Roman"/>
          <w:sz w:val="28"/>
          <w:szCs w:val="28"/>
        </w:rPr>
        <w:t>)</w:t>
      </w:r>
      <w:r w:rsidR="00C64DBE" w:rsidRPr="009D18E6">
        <w:rPr>
          <w:rFonts w:ascii="Times New Roman" w:hAnsi="Times New Roman" w:cs="Times New Roman"/>
          <w:sz w:val="28"/>
          <w:szCs w:val="28"/>
        </w:rPr>
        <w:t>, отрядов ЮнАрмия</w:t>
      </w:r>
      <w:r w:rsidR="00764FF9">
        <w:rPr>
          <w:rFonts w:ascii="Times New Roman" w:hAnsi="Times New Roman" w:cs="Times New Roman"/>
          <w:sz w:val="28"/>
          <w:szCs w:val="28"/>
        </w:rPr>
        <w:t xml:space="preserve"> (далее – ЮАО)</w:t>
      </w:r>
      <w:r w:rsidR="00C64DBE" w:rsidRPr="009D18E6">
        <w:rPr>
          <w:rFonts w:ascii="Times New Roman" w:hAnsi="Times New Roman" w:cs="Times New Roman"/>
          <w:sz w:val="28"/>
          <w:szCs w:val="28"/>
        </w:rPr>
        <w:t xml:space="preserve"> </w:t>
      </w:r>
      <w:r w:rsidRPr="009D18E6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Нижегородской области.</w:t>
      </w:r>
    </w:p>
    <w:p w:rsidR="00C948C2" w:rsidRPr="009D18E6" w:rsidRDefault="00C948C2" w:rsidP="009D18E6">
      <w:pPr>
        <w:shd w:val="clear" w:color="auto" w:fill="FFFFFF"/>
        <w:ind w:firstLine="851"/>
        <w:jc w:val="both"/>
        <w:rPr>
          <w:bCs/>
          <w:color w:val="272A34"/>
          <w:szCs w:val="28"/>
        </w:rPr>
      </w:pPr>
      <w:r w:rsidRPr="009D18E6">
        <w:rPr>
          <w:szCs w:val="28"/>
        </w:rPr>
        <w:t>Возраст участников:</w:t>
      </w:r>
      <w:r w:rsidR="00CB7F36" w:rsidRPr="009D18E6">
        <w:rPr>
          <w:szCs w:val="28"/>
        </w:rPr>
        <w:t xml:space="preserve"> 14</w:t>
      </w:r>
      <w:r w:rsidR="00662165" w:rsidRPr="009D18E6">
        <w:rPr>
          <w:szCs w:val="28"/>
        </w:rPr>
        <w:t xml:space="preserve"> – 16</w:t>
      </w:r>
      <w:r w:rsidRPr="009D18E6">
        <w:rPr>
          <w:szCs w:val="28"/>
        </w:rPr>
        <w:t xml:space="preserve"> лет.</w:t>
      </w:r>
    </w:p>
    <w:p w:rsidR="001D1A5A" w:rsidRPr="009D18E6" w:rsidRDefault="000C3F88" w:rsidP="009D18E6">
      <w:pPr>
        <w:shd w:val="clear" w:color="auto" w:fill="FFFFFF"/>
        <w:ind w:firstLine="851"/>
        <w:jc w:val="both"/>
        <w:textAlignment w:val="baseline"/>
        <w:rPr>
          <w:color w:val="000000"/>
          <w:szCs w:val="28"/>
        </w:rPr>
      </w:pPr>
      <w:r w:rsidRPr="009D18E6">
        <w:rPr>
          <w:color w:val="000000"/>
          <w:szCs w:val="28"/>
        </w:rPr>
        <w:t>Состав команды</w:t>
      </w:r>
      <w:r w:rsidR="00D617F8" w:rsidRPr="009D18E6">
        <w:rPr>
          <w:color w:val="000000"/>
          <w:szCs w:val="28"/>
        </w:rPr>
        <w:t xml:space="preserve">: </w:t>
      </w:r>
      <w:r w:rsidRPr="009D18E6">
        <w:rPr>
          <w:color w:val="000000"/>
          <w:szCs w:val="28"/>
        </w:rPr>
        <w:t>7  человек  (</w:t>
      </w:r>
      <w:r w:rsidR="00C64DBE" w:rsidRPr="009D18E6">
        <w:rPr>
          <w:color w:val="000000"/>
          <w:szCs w:val="28"/>
        </w:rPr>
        <w:t>смешанный</w:t>
      </w:r>
      <w:r w:rsidRPr="009D18E6">
        <w:rPr>
          <w:color w:val="000000"/>
          <w:szCs w:val="28"/>
        </w:rPr>
        <w:t>), 1 руководитель  не моложе  21 года.</w:t>
      </w:r>
    </w:p>
    <w:p w:rsidR="00D617F8" w:rsidRPr="009D18E6" w:rsidRDefault="00D617F8" w:rsidP="009D18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72A34"/>
          <w:sz w:val="28"/>
          <w:szCs w:val="28"/>
          <w:lang w:eastAsia="ru-RU"/>
        </w:rPr>
      </w:pPr>
      <w:r w:rsidRPr="009D18E6">
        <w:rPr>
          <w:rFonts w:ascii="Times New Roman" w:eastAsia="Times New Roman" w:hAnsi="Times New Roman" w:cs="Times New Roman"/>
          <w:b/>
          <w:color w:val="272A34"/>
          <w:sz w:val="28"/>
          <w:szCs w:val="28"/>
          <w:lang w:eastAsia="ru-RU"/>
        </w:rPr>
        <w:t>Сроки  и порядок проведения</w:t>
      </w:r>
    </w:p>
    <w:p w:rsidR="00D617F8" w:rsidRPr="009D18E6" w:rsidRDefault="00C948C2" w:rsidP="009D18E6">
      <w:pPr>
        <w:shd w:val="clear" w:color="auto" w:fill="FFFFFF"/>
        <w:jc w:val="both"/>
        <w:rPr>
          <w:color w:val="272A34"/>
          <w:szCs w:val="28"/>
        </w:rPr>
      </w:pPr>
      <w:r w:rsidRPr="009D18E6">
        <w:rPr>
          <w:color w:val="272A34"/>
          <w:szCs w:val="28"/>
        </w:rPr>
        <w:t xml:space="preserve">Конкурс проводится в два </w:t>
      </w:r>
      <w:r w:rsidR="00D617F8" w:rsidRPr="009D18E6">
        <w:rPr>
          <w:color w:val="272A34"/>
          <w:szCs w:val="28"/>
        </w:rPr>
        <w:t xml:space="preserve"> этапа.</w:t>
      </w:r>
    </w:p>
    <w:p w:rsidR="00D617F8" w:rsidRPr="009D18E6" w:rsidRDefault="00C948C2" w:rsidP="009D18E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1</w:t>
      </w:r>
      <w:r w:rsidR="00474A6A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этап:  отборочный (заочный)</w:t>
      </w:r>
      <w:r w:rsidR="00086C70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: </w:t>
      </w:r>
      <w:r w:rsidR="00103452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сентябрь-ноябрь</w:t>
      </w:r>
      <w:r w:rsidR="00D617F8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 201</w:t>
      </w:r>
      <w:r w:rsidR="00103452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9</w:t>
      </w:r>
      <w:r w:rsidR="00D617F8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года</w:t>
      </w:r>
      <w:r w:rsidR="009C72FB" w:rsidRPr="009D18E6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;</w:t>
      </w:r>
    </w:p>
    <w:p w:rsidR="00662165" w:rsidRPr="009D18E6" w:rsidRDefault="00662165" w:rsidP="009D18E6">
      <w:pPr>
        <w:ind w:firstLine="851"/>
        <w:jc w:val="both"/>
        <w:rPr>
          <w:bCs/>
          <w:noProof/>
          <w:szCs w:val="28"/>
        </w:rPr>
      </w:pPr>
      <w:r w:rsidRPr="009D18E6">
        <w:rPr>
          <w:color w:val="272A34"/>
          <w:szCs w:val="28"/>
        </w:rPr>
        <w:t xml:space="preserve">На данном этапе формируется жюри  Смотра – конкурса.  </w:t>
      </w:r>
      <w:r w:rsidRPr="009D18E6">
        <w:rPr>
          <w:szCs w:val="28"/>
        </w:rPr>
        <w:t xml:space="preserve">Жюри проводит </w:t>
      </w:r>
      <w:r w:rsidRPr="009D18E6">
        <w:rPr>
          <w:bCs/>
          <w:noProof/>
          <w:szCs w:val="28"/>
        </w:rPr>
        <w:t xml:space="preserve">экспертизу конкурсных материалов в соответствии с </w:t>
      </w:r>
      <w:r w:rsidR="002C7BB4" w:rsidRPr="009D18E6">
        <w:rPr>
          <w:bCs/>
          <w:noProof/>
          <w:szCs w:val="28"/>
        </w:rPr>
        <w:t>критерями и определяет команды для участи в финале</w:t>
      </w:r>
      <w:r w:rsidRPr="009D18E6">
        <w:rPr>
          <w:bCs/>
          <w:noProof/>
          <w:szCs w:val="28"/>
        </w:rPr>
        <w:t>.</w:t>
      </w:r>
    </w:p>
    <w:p w:rsidR="00D617F8" w:rsidRPr="009D18E6" w:rsidRDefault="00C948C2" w:rsidP="009D18E6">
      <w:pPr>
        <w:shd w:val="clear" w:color="auto" w:fill="FFFFFF"/>
        <w:ind w:firstLine="851"/>
        <w:jc w:val="both"/>
        <w:rPr>
          <w:color w:val="272A34"/>
          <w:szCs w:val="28"/>
        </w:rPr>
      </w:pPr>
      <w:r w:rsidRPr="009D18E6">
        <w:rPr>
          <w:color w:val="272A34"/>
          <w:szCs w:val="28"/>
        </w:rPr>
        <w:t>2</w:t>
      </w:r>
      <w:r w:rsidR="00D617F8" w:rsidRPr="009D18E6">
        <w:rPr>
          <w:color w:val="272A34"/>
          <w:szCs w:val="28"/>
        </w:rPr>
        <w:t xml:space="preserve"> этап: </w:t>
      </w:r>
      <w:r w:rsidR="00662165" w:rsidRPr="009D18E6">
        <w:rPr>
          <w:color w:val="272A34"/>
          <w:szCs w:val="28"/>
        </w:rPr>
        <w:t>областной финал –</w:t>
      </w:r>
      <w:r w:rsidRPr="009D18E6">
        <w:rPr>
          <w:color w:val="272A34"/>
          <w:szCs w:val="28"/>
        </w:rPr>
        <w:t xml:space="preserve"> </w:t>
      </w:r>
      <w:r w:rsidR="00103452" w:rsidRPr="009D18E6">
        <w:rPr>
          <w:color w:val="272A34"/>
          <w:szCs w:val="28"/>
        </w:rPr>
        <w:t>декабрь</w:t>
      </w:r>
      <w:r w:rsidRPr="009D18E6">
        <w:rPr>
          <w:color w:val="272A34"/>
          <w:szCs w:val="28"/>
        </w:rPr>
        <w:t xml:space="preserve"> </w:t>
      </w:r>
      <w:r w:rsidR="00D617F8" w:rsidRPr="009D18E6">
        <w:rPr>
          <w:color w:val="272A34"/>
          <w:szCs w:val="28"/>
        </w:rPr>
        <w:t xml:space="preserve"> 201</w:t>
      </w:r>
      <w:r w:rsidR="00103452" w:rsidRPr="009D18E6">
        <w:rPr>
          <w:color w:val="272A34"/>
          <w:szCs w:val="28"/>
        </w:rPr>
        <w:t>9</w:t>
      </w:r>
      <w:r w:rsidR="00D617F8" w:rsidRPr="009D18E6">
        <w:rPr>
          <w:color w:val="272A34"/>
          <w:szCs w:val="28"/>
        </w:rPr>
        <w:t xml:space="preserve">  года.</w:t>
      </w:r>
    </w:p>
    <w:p w:rsidR="00EE7669" w:rsidRDefault="00EE7669" w:rsidP="009D18E6">
      <w:pPr>
        <w:tabs>
          <w:tab w:val="left" w:pos="0"/>
        </w:tabs>
        <w:ind w:firstLine="851"/>
        <w:jc w:val="both"/>
        <w:rPr>
          <w:szCs w:val="28"/>
        </w:rPr>
      </w:pPr>
      <w:r w:rsidRPr="009D18E6">
        <w:rPr>
          <w:bCs/>
          <w:color w:val="000000"/>
          <w:szCs w:val="28"/>
          <w:shd w:val="clear" w:color="auto" w:fill="FFFFFF"/>
        </w:rPr>
        <w:lastRenderedPageBreak/>
        <w:t xml:space="preserve">На областной </w:t>
      </w:r>
      <w:r w:rsidR="00103452" w:rsidRPr="009D18E6">
        <w:rPr>
          <w:bCs/>
          <w:color w:val="000000"/>
          <w:szCs w:val="28"/>
          <w:shd w:val="clear" w:color="auto" w:fill="FFFFFF"/>
        </w:rPr>
        <w:t>финал допускаются</w:t>
      </w:r>
      <w:r w:rsidR="00D40046" w:rsidRPr="009D18E6">
        <w:rPr>
          <w:bCs/>
          <w:color w:val="000000"/>
          <w:szCs w:val="28"/>
          <w:shd w:val="clear" w:color="auto" w:fill="FFFFFF"/>
        </w:rPr>
        <w:t xml:space="preserve">  участники,</w:t>
      </w:r>
      <w:r w:rsidRPr="009D18E6">
        <w:rPr>
          <w:bCs/>
          <w:color w:val="000000"/>
          <w:szCs w:val="28"/>
          <w:shd w:val="clear" w:color="auto" w:fill="FFFFFF"/>
        </w:rPr>
        <w:t xml:space="preserve"> прошедшие отборочный этап.</w:t>
      </w:r>
      <w:r w:rsidRPr="009D18E6">
        <w:rPr>
          <w:szCs w:val="28"/>
        </w:rPr>
        <w:t xml:space="preserve">  Дата и место проведения финала Смотра – конкурса  будут доведены до сведения участников дополнительно. </w:t>
      </w:r>
    </w:p>
    <w:p w:rsidR="00606579" w:rsidRDefault="00606579" w:rsidP="009D18E6">
      <w:pPr>
        <w:tabs>
          <w:tab w:val="left" w:pos="0"/>
        </w:tabs>
        <w:ind w:firstLine="851"/>
        <w:jc w:val="both"/>
        <w:rPr>
          <w:szCs w:val="28"/>
        </w:rPr>
      </w:pPr>
    </w:p>
    <w:p w:rsidR="00EE7669" w:rsidRPr="009D18E6" w:rsidRDefault="002C7BB4" w:rsidP="00764FF9">
      <w:pPr>
        <w:ind w:firstLine="720"/>
        <w:jc w:val="center"/>
        <w:rPr>
          <w:b/>
          <w:color w:val="272A34"/>
          <w:szCs w:val="28"/>
        </w:rPr>
      </w:pPr>
      <w:r w:rsidRPr="009D18E6">
        <w:rPr>
          <w:b/>
          <w:color w:val="272A34"/>
          <w:szCs w:val="28"/>
        </w:rPr>
        <w:t>5.  Условия проведения</w:t>
      </w:r>
    </w:p>
    <w:p w:rsidR="002C7BB4" w:rsidRPr="009D18E6" w:rsidRDefault="002C7BB4" w:rsidP="00764FF9">
      <w:pPr>
        <w:ind w:firstLine="709"/>
        <w:jc w:val="both"/>
        <w:rPr>
          <w:b/>
          <w:color w:val="272A34"/>
          <w:szCs w:val="28"/>
        </w:rPr>
      </w:pPr>
      <w:r w:rsidRPr="002E184E">
        <w:rPr>
          <w:b/>
          <w:szCs w:val="28"/>
        </w:rPr>
        <w:t>5.1.</w:t>
      </w:r>
      <w:r w:rsidRPr="009D18E6">
        <w:rPr>
          <w:szCs w:val="28"/>
        </w:rPr>
        <w:t xml:space="preserve">  Для участия в </w:t>
      </w:r>
      <w:r w:rsidRPr="009D18E6">
        <w:rPr>
          <w:color w:val="272A34"/>
          <w:szCs w:val="28"/>
        </w:rPr>
        <w:t xml:space="preserve">отборочном этапе  Смотра – </w:t>
      </w:r>
      <w:r w:rsidRPr="009D18E6">
        <w:rPr>
          <w:szCs w:val="28"/>
        </w:rPr>
        <w:t xml:space="preserve">конкурса </w:t>
      </w:r>
      <w:r w:rsidR="009D18E6" w:rsidRPr="009D18E6">
        <w:rPr>
          <w:szCs w:val="28"/>
        </w:rPr>
        <w:t xml:space="preserve"> до 25</w:t>
      </w:r>
      <w:r w:rsidR="00E856B2" w:rsidRPr="009D18E6">
        <w:rPr>
          <w:szCs w:val="28"/>
        </w:rPr>
        <w:t xml:space="preserve"> </w:t>
      </w:r>
      <w:r w:rsidR="00474A6A" w:rsidRPr="009D18E6">
        <w:rPr>
          <w:szCs w:val="28"/>
        </w:rPr>
        <w:t>ноябр</w:t>
      </w:r>
      <w:r w:rsidR="009B080C">
        <w:rPr>
          <w:szCs w:val="28"/>
        </w:rPr>
        <w:t>я 2019</w:t>
      </w:r>
      <w:r w:rsidR="00E856B2" w:rsidRPr="009D18E6">
        <w:rPr>
          <w:szCs w:val="28"/>
        </w:rPr>
        <w:t xml:space="preserve"> года </w:t>
      </w:r>
      <w:r w:rsidRPr="009D18E6">
        <w:rPr>
          <w:szCs w:val="28"/>
        </w:rPr>
        <w:t xml:space="preserve">на адрес </w:t>
      </w:r>
      <w:r w:rsidR="00243C03">
        <w:rPr>
          <w:szCs w:val="28"/>
        </w:rPr>
        <w:t>электронной почты</w:t>
      </w:r>
      <w:r w:rsidR="00243C03" w:rsidRPr="00243C03">
        <w:rPr>
          <w:szCs w:val="28"/>
        </w:rPr>
        <w:t xml:space="preserve"> </w:t>
      </w:r>
      <w:r w:rsidR="00243C03">
        <w:rPr>
          <w:szCs w:val="28"/>
        </w:rPr>
        <w:t xml:space="preserve"> </w:t>
      </w:r>
      <w:hyperlink r:id="rId9" w:history="1">
        <w:r w:rsidR="00C64BA1" w:rsidRPr="009D18E6">
          <w:rPr>
            <w:rStyle w:val="a5"/>
            <w:color w:val="auto"/>
            <w:szCs w:val="28"/>
            <w:u w:val="none"/>
            <w:lang w:val="en-US"/>
          </w:rPr>
          <w:t>objpv</w:t>
        </w:r>
        <w:r w:rsidR="00C64BA1" w:rsidRPr="009D18E6">
          <w:rPr>
            <w:rStyle w:val="a5"/>
            <w:color w:val="auto"/>
            <w:szCs w:val="28"/>
            <w:u w:val="none"/>
          </w:rPr>
          <w:t>.</w:t>
        </w:r>
        <w:r w:rsidR="00C64BA1" w:rsidRPr="009D18E6">
          <w:rPr>
            <w:rStyle w:val="a5"/>
            <w:color w:val="auto"/>
            <w:szCs w:val="28"/>
            <w:u w:val="none"/>
            <w:lang w:val="en-US"/>
          </w:rPr>
          <w:t>n</w:t>
        </w:r>
        <w:r w:rsidR="00C64BA1" w:rsidRPr="009D18E6">
          <w:rPr>
            <w:rStyle w:val="a5"/>
            <w:color w:val="auto"/>
            <w:szCs w:val="28"/>
            <w:u w:val="none"/>
          </w:rPr>
          <w:t>о@</w:t>
        </w:r>
        <w:r w:rsidR="00C64BA1" w:rsidRPr="009D18E6">
          <w:rPr>
            <w:rStyle w:val="a5"/>
            <w:color w:val="auto"/>
            <w:szCs w:val="28"/>
            <w:u w:val="none"/>
            <w:lang w:val="en-US"/>
          </w:rPr>
          <w:t>yandex</w:t>
        </w:r>
        <w:r w:rsidR="00C64BA1" w:rsidRPr="009D18E6">
          <w:rPr>
            <w:rStyle w:val="a5"/>
            <w:color w:val="auto"/>
            <w:szCs w:val="28"/>
            <w:u w:val="none"/>
          </w:rPr>
          <w:t>.</w:t>
        </w:r>
        <w:r w:rsidR="00C64BA1" w:rsidRPr="009D18E6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Pr="009D18E6">
        <w:rPr>
          <w:szCs w:val="28"/>
        </w:rPr>
        <w:t xml:space="preserve"> </w:t>
      </w:r>
      <w:r w:rsidR="00243C03" w:rsidRPr="00243C03">
        <w:rPr>
          <w:szCs w:val="28"/>
        </w:rPr>
        <w:t xml:space="preserve">  </w:t>
      </w:r>
      <w:r w:rsidRPr="009D18E6">
        <w:rPr>
          <w:szCs w:val="28"/>
        </w:rPr>
        <w:t>направляются:</w:t>
      </w:r>
    </w:p>
    <w:p w:rsidR="002C7BB4" w:rsidRPr="009D18E6" w:rsidRDefault="002C7BB4" w:rsidP="00764FF9">
      <w:pPr>
        <w:ind w:firstLine="709"/>
        <w:jc w:val="both"/>
        <w:rPr>
          <w:szCs w:val="28"/>
          <w:highlight w:val="yellow"/>
        </w:rPr>
      </w:pPr>
      <w:r w:rsidRPr="009D18E6">
        <w:rPr>
          <w:szCs w:val="28"/>
        </w:rPr>
        <w:t>- заявка участника</w:t>
      </w:r>
      <w:proofErr w:type="gramStart"/>
      <w:r w:rsidRPr="009D18E6">
        <w:rPr>
          <w:szCs w:val="28"/>
        </w:rPr>
        <w:t xml:space="preserve"> </w:t>
      </w:r>
      <w:r w:rsidR="00606579">
        <w:rPr>
          <w:szCs w:val="28"/>
        </w:rPr>
        <w:t>;</w:t>
      </w:r>
      <w:proofErr w:type="gramEnd"/>
    </w:p>
    <w:p w:rsidR="002C7BB4" w:rsidRPr="009D18E6" w:rsidRDefault="002C7BB4" w:rsidP="00764FF9">
      <w:pPr>
        <w:ind w:firstLine="709"/>
        <w:jc w:val="both"/>
        <w:rPr>
          <w:szCs w:val="28"/>
        </w:rPr>
      </w:pPr>
      <w:r w:rsidRPr="009D18E6">
        <w:rPr>
          <w:szCs w:val="28"/>
        </w:rPr>
        <w:t>- конкурсные материалы.</w:t>
      </w:r>
    </w:p>
    <w:p w:rsidR="002C7BB4" w:rsidRPr="009D18E6" w:rsidRDefault="00E856B2" w:rsidP="00764FF9">
      <w:pPr>
        <w:ind w:firstLine="709"/>
        <w:jc w:val="both"/>
        <w:rPr>
          <w:szCs w:val="28"/>
        </w:rPr>
      </w:pPr>
      <w:r w:rsidRPr="002E184E">
        <w:rPr>
          <w:b/>
          <w:szCs w:val="28"/>
        </w:rPr>
        <w:t>5.2.</w:t>
      </w:r>
      <w:r w:rsidRPr="009D18E6">
        <w:rPr>
          <w:szCs w:val="28"/>
        </w:rPr>
        <w:t xml:space="preserve"> </w:t>
      </w:r>
      <w:r w:rsidR="002C7BB4" w:rsidRPr="009D18E6">
        <w:rPr>
          <w:szCs w:val="28"/>
        </w:rPr>
        <w:t>Конкурсные материалы включают в себя:</w:t>
      </w:r>
    </w:p>
    <w:p w:rsidR="00AA57F4" w:rsidRPr="007941E5" w:rsidRDefault="002E184E" w:rsidP="00764FF9">
      <w:pPr>
        <w:pStyle w:val="a8"/>
        <w:tabs>
          <w:tab w:val="left" w:pos="994"/>
        </w:tabs>
        <w:spacing w:after="0"/>
        <w:ind w:firstLine="709"/>
        <w:jc w:val="both"/>
        <w:rPr>
          <w:sz w:val="28"/>
          <w:szCs w:val="28"/>
        </w:rPr>
      </w:pPr>
      <w:r w:rsidRPr="002E184E">
        <w:rPr>
          <w:b/>
          <w:sz w:val="28"/>
          <w:szCs w:val="28"/>
        </w:rPr>
        <w:t>5.2.</w:t>
      </w:r>
      <w:r w:rsidR="00AA57F4" w:rsidRPr="002E184E">
        <w:rPr>
          <w:b/>
          <w:sz w:val="28"/>
          <w:szCs w:val="28"/>
        </w:rPr>
        <w:t>1.</w:t>
      </w:r>
      <w:r w:rsidR="00AA57F4">
        <w:rPr>
          <w:color w:val="000000"/>
          <w:szCs w:val="28"/>
        </w:rPr>
        <w:t xml:space="preserve"> П</w:t>
      </w:r>
      <w:r w:rsidR="009D18E6" w:rsidRPr="00AA57F4">
        <w:rPr>
          <w:sz w:val="28"/>
          <w:szCs w:val="28"/>
        </w:rPr>
        <w:t xml:space="preserve">резентация </w:t>
      </w:r>
      <w:r w:rsidR="00AA57F4" w:rsidRPr="007941E5">
        <w:rPr>
          <w:sz w:val="28"/>
          <w:szCs w:val="28"/>
        </w:rPr>
        <w:t>(</w:t>
      </w:r>
      <w:r w:rsidR="00617896">
        <w:rPr>
          <w:sz w:val="28"/>
          <w:szCs w:val="28"/>
        </w:rPr>
        <w:t>15-18</w:t>
      </w:r>
      <w:r w:rsidR="00AA57F4" w:rsidRPr="007941E5">
        <w:rPr>
          <w:sz w:val="28"/>
          <w:szCs w:val="28"/>
        </w:rPr>
        <w:t xml:space="preserve"> слайдов в формате </w:t>
      </w:r>
      <w:proofErr w:type="spellStart"/>
      <w:r w:rsidR="00AA57F4" w:rsidRPr="007941E5">
        <w:rPr>
          <w:sz w:val="28"/>
          <w:szCs w:val="28"/>
        </w:rPr>
        <w:t>Ро</w:t>
      </w:r>
      <w:proofErr w:type="spellEnd"/>
      <w:proofErr w:type="gramStart"/>
      <w:r w:rsidR="00AA57F4" w:rsidRPr="007941E5">
        <w:rPr>
          <w:sz w:val="28"/>
          <w:szCs w:val="28"/>
          <w:lang w:val="en-US"/>
        </w:rPr>
        <w:t>w</w:t>
      </w:r>
      <w:proofErr w:type="spellStart"/>
      <w:proofErr w:type="gramEnd"/>
      <w:r w:rsidR="00AA57F4" w:rsidRPr="007941E5">
        <w:rPr>
          <w:sz w:val="28"/>
          <w:szCs w:val="28"/>
        </w:rPr>
        <w:t>егРо</w:t>
      </w:r>
      <w:r w:rsidR="00AA57F4" w:rsidRPr="007941E5">
        <w:rPr>
          <w:sz w:val="28"/>
          <w:szCs w:val="28"/>
          <w:lang w:val="en-US"/>
        </w:rPr>
        <w:t>int</w:t>
      </w:r>
      <w:proofErr w:type="spellEnd"/>
      <w:r w:rsidR="00AA57F4" w:rsidRPr="007941E5">
        <w:rPr>
          <w:sz w:val="28"/>
          <w:szCs w:val="28"/>
        </w:rPr>
        <w:t>) по следующей структуре:</w:t>
      </w:r>
    </w:p>
    <w:p w:rsidR="00AA57F4" w:rsidRDefault="00AA57F4" w:rsidP="00764FF9">
      <w:pPr>
        <w:pStyle w:val="a8"/>
        <w:numPr>
          <w:ilvl w:val="0"/>
          <w:numId w:val="8"/>
        </w:numPr>
        <w:tabs>
          <w:tab w:val="left" w:pos="869"/>
        </w:tabs>
        <w:spacing w:after="0"/>
        <w:ind w:left="80" w:firstLine="629"/>
        <w:jc w:val="both"/>
        <w:rPr>
          <w:sz w:val="28"/>
          <w:szCs w:val="28"/>
        </w:rPr>
      </w:pPr>
      <w:r w:rsidRPr="00F01B9D">
        <w:rPr>
          <w:sz w:val="28"/>
          <w:szCs w:val="28"/>
        </w:rPr>
        <w:t>название ВПК</w:t>
      </w:r>
      <w:r>
        <w:rPr>
          <w:sz w:val="28"/>
          <w:szCs w:val="28"/>
        </w:rPr>
        <w:t>. ЮАО</w:t>
      </w:r>
      <w:r w:rsidR="00E610B0">
        <w:rPr>
          <w:sz w:val="28"/>
          <w:szCs w:val="28"/>
        </w:rPr>
        <w:t xml:space="preserve">, образовательная организация, на базе которой </w:t>
      </w:r>
      <w:proofErr w:type="gramStart"/>
      <w:r w:rsidR="00E610B0">
        <w:rPr>
          <w:sz w:val="28"/>
          <w:szCs w:val="28"/>
        </w:rPr>
        <w:t>созданы</w:t>
      </w:r>
      <w:proofErr w:type="gramEnd"/>
      <w:r w:rsidR="00764FF9">
        <w:rPr>
          <w:sz w:val="28"/>
          <w:szCs w:val="28"/>
        </w:rPr>
        <w:t>;</w:t>
      </w:r>
    </w:p>
    <w:p w:rsidR="00AA57F4" w:rsidRPr="007941E5" w:rsidRDefault="00AA57F4" w:rsidP="00764FF9">
      <w:pPr>
        <w:pStyle w:val="a8"/>
        <w:numPr>
          <w:ilvl w:val="0"/>
          <w:numId w:val="8"/>
        </w:numPr>
        <w:tabs>
          <w:tab w:val="left" w:pos="869"/>
        </w:tabs>
        <w:spacing w:after="0"/>
        <w:ind w:left="80" w:firstLine="629"/>
        <w:jc w:val="both"/>
        <w:rPr>
          <w:sz w:val="28"/>
          <w:szCs w:val="28"/>
        </w:rPr>
      </w:pPr>
      <w:r w:rsidRPr="007941E5">
        <w:rPr>
          <w:sz w:val="28"/>
          <w:szCs w:val="28"/>
        </w:rPr>
        <w:t>информация о руководителе ВПК</w:t>
      </w:r>
      <w:r>
        <w:rPr>
          <w:sz w:val="28"/>
          <w:szCs w:val="28"/>
        </w:rPr>
        <w:t>, ЮАО</w:t>
      </w:r>
      <w:r w:rsidRPr="007941E5">
        <w:rPr>
          <w:sz w:val="28"/>
          <w:szCs w:val="28"/>
        </w:rPr>
        <w:t>, включающая контактные сведения;</w:t>
      </w:r>
    </w:p>
    <w:p w:rsidR="00AA57F4" w:rsidRPr="00843B35" w:rsidRDefault="00AA57F4" w:rsidP="00764FF9">
      <w:pPr>
        <w:pStyle w:val="a8"/>
        <w:numPr>
          <w:ilvl w:val="0"/>
          <w:numId w:val="8"/>
        </w:numPr>
        <w:tabs>
          <w:tab w:val="left" w:pos="874"/>
        </w:tabs>
        <w:spacing w:after="0"/>
        <w:ind w:right="100" w:firstLine="709"/>
        <w:jc w:val="both"/>
        <w:rPr>
          <w:sz w:val="28"/>
          <w:szCs w:val="28"/>
        </w:rPr>
      </w:pPr>
      <w:r w:rsidRPr="00F01B9D">
        <w:rPr>
          <w:sz w:val="28"/>
          <w:szCs w:val="28"/>
        </w:rPr>
        <w:t>количество членов ВПК</w:t>
      </w:r>
      <w:r>
        <w:rPr>
          <w:sz w:val="28"/>
          <w:szCs w:val="28"/>
        </w:rPr>
        <w:t>, ЮАО</w:t>
      </w:r>
      <w:r w:rsidRPr="00F01B9D">
        <w:rPr>
          <w:sz w:val="28"/>
          <w:szCs w:val="28"/>
        </w:rPr>
        <w:t xml:space="preserve">, занимающихся на постоянной основе; </w:t>
      </w:r>
    </w:p>
    <w:p w:rsidR="00AA57F4" w:rsidRPr="00843B35" w:rsidRDefault="00AA57F4" w:rsidP="00764FF9">
      <w:pPr>
        <w:pStyle w:val="a8"/>
        <w:tabs>
          <w:tab w:val="left" w:pos="874"/>
        </w:tabs>
        <w:spacing w:after="0"/>
        <w:ind w:right="100" w:firstLine="709"/>
        <w:jc w:val="both"/>
        <w:rPr>
          <w:sz w:val="28"/>
          <w:szCs w:val="28"/>
        </w:rPr>
      </w:pPr>
      <w:r w:rsidRPr="00843B35">
        <w:rPr>
          <w:sz w:val="28"/>
          <w:szCs w:val="28"/>
        </w:rPr>
        <w:t>-сведения об организации обучающей и текущей деятельности (основные направления работы клуба</w:t>
      </w:r>
      <w:r w:rsidR="00764FF9">
        <w:rPr>
          <w:sz w:val="28"/>
          <w:szCs w:val="28"/>
        </w:rPr>
        <w:t>, ЮАО</w:t>
      </w:r>
      <w:r w:rsidRPr="00843B35">
        <w:rPr>
          <w:sz w:val="28"/>
          <w:szCs w:val="28"/>
        </w:rPr>
        <w:t>, реализуемые программы, организация учебы по профильным направлениям);</w:t>
      </w:r>
    </w:p>
    <w:p w:rsidR="00AA57F4" w:rsidRPr="00F01B9D" w:rsidRDefault="00AA57F4" w:rsidP="00617896">
      <w:pPr>
        <w:pStyle w:val="a8"/>
        <w:spacing w:after="0"/>
        <w:ind w:left="80" w:right="100" w:firstLine="709"/>
        <w:jc w:val="both"/>
        <w:rPr>
          <w:sz w:val="28"/>
          <w:szCs w:val="28"/>
        </w:rPr>
      </w:pPr>
      <w:r w:rsidRPr="00F01B9D">
        <w:rPr>
          <w:sz w:val="28"/>
          <w:szCs w:val="28"/>
        </w:rPr>
        <w:t>-информация о наиболее значительных массовых мероприятиях и акциях</w:t>
      </w:r>
      <w:r w:rsidR="00E610B0">
        <w:rPr>
          <w:sz w:val="28"/>
          <w:szCs w:val="28"/>
        </w:rPr>
        <w:t>, связанных с безопасностью</w:t>
      </w:r>
      <w:r w:rsidRPr="00F01B9D">
        <w:rPr>
          <w:sz w:val="28"/>
          <w:szCs w:val="28"/>
        </w:rPr>
        <w:t>, реализованных клубом</w:t>
      </w:r>
      <w:r w:rsidR="00764FF9">
        <w:rPr>
          <w:sz w:val="28"/>
          <w:szCs w:val="28"/>
        </w:rPr>
        <w:t>, ЮАО</w:t>
      </w:r>
      <w:r w:rsidRPr="00F01B9D">
        <w:rPr>
          <w:sz w:val="28"/>
          <w:szCs w:val="28"/>
        </w:rPr>
        <w:t>.</w:t>
      </w:r>
    </w:p>
    <w:p w:rsidR="00AA57F4" w:rsidRPr="00843B35" w:rsidRDefault="002E184E" w:rsidP="002E184E">
      <w:pPr>
        <w:pStyle w:val="a8"/>
        <w:tabs>
          <w:tab w:val="left" w:pos="955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5.2.2. </w:t>
      </w:r>
      <w:r w:rsidR="00AA57F4" w:rsidRPr="00843B35">
        <w:rPr>
          <w:sz w:val="28"/>
          <w:szCs w:val="28"/>
        </w:rPr>
        <w:t xml:space="preserve">Отражение деятельности </w:t>
      </w:r>
      <w:r w:rsidR="00617896">
        <w:rPr>
          <w:sz w:val="28"/>
          <w:szCs w:val="28"/>
        </w:rPr>
        <w:t>ВПК</w:t>
      </w:r>
      <w:r w:rsidR="00AA57F4">
        <w:rPr>
          <w:sz w:val="28"/>
          <w:szCs w:val="28"/>
        </w:rPr>
        <w:t>, ЮАО</w:t>
      </w:r>
      <w:r w:rsidR="00AA57F4" w:rsidRPr="00843B35">
        <w:rPr>
          <w:sz w:val="28"/>
          <w:szCs w:val="28"/>
        </w:rPr>
        <w:t xml:space="preserve"> в СМИ</w:t>
      </w:r>
      <w:r w:rsidR="00E610B0">
        <w:rPr>
          <w:sz w:val="28"/>
          <w:szCs w:val="28"/>
        </w:rPr>
        <w:t xml:space="preserve"> </w:t>
      </w:r>
      <w:r w:rsidR="00C64BA1" w:rsidRPr="00C64BA1">
        <w:rPr>
          <w:sz w:val="28"/>
          <w:szCs w:val="28"/>
        </w:rPr>
        <w:t xml:space="preserve"> </w:t>
      </w:r>
      <w:r w:rsidR="00AA57F4" w:rsidRPr="00843B35">
        <w:rPr>
          <w:sz w:val="28"/>
          <w:szCs w:val="28"/>
        </w:rPr>
        <w:t>(с приложением копий публикаций).</w:t>
      </w:r>
    </w:p>
    <w:p w:rsidR="00AA57F4" w:rsidRPr="00F01B9D" w:rsidRDefault="002E184E" w:rsidP="002E184E">
      <w:pPr>
        <w:pStyle w:val="a8"/>
        <w:tabs>
          <w:tab w:val="left" w:pos="0"/>
        </w:tabs>
        <w:spacing w:after="0"/>
        <w:ind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2E184E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AA57F4" w:rsidRPr="00F01B9D">
        <w:rPr>
          <w:sz w:val="28"/>
          <w:szCs w:val="28"/>
        </w:rPr>
        <w:t xml:space="preserve">Фотографии, отражающие содержание работы </w:t>
      </w:r>
      <w:r w:rsidR="00E610B0">
        <w:rPr>
          <w:sz w:val="28"/>
          <w:szCs w:val="28"/>
        </w:rPr>
        <w:t xml:space="preserve">по безопасности           </w:t>
      </w:r>
      <w:r w:rsidR="00AA57F4" w:rsidRPr="00F01B9D">
        <w:rPr>
          <w:sz w:val="28"/>
          <w:szCs w:val="28"/>
        </w:rPr>
        <w:t>(не более 10 шт.).</w:t>
      </w:r>
    </w:p>
    <w:p w:rsidR="00764FF9" w:rsidRPr="00F01B9D" w:rsidRDefault="00764FF9" w:rsidP="00764FF9">
      <w:pPr>
        <w:pStyle w:val="a8"/>
        <w:spacing w:after="0"/>
        <w:ind w:left="80" w:right="120" w:firstLine="709"/>
        <w:jc w:val="both"/>
        <w:rPr>
          <w:sz w:val="28"/>
          <w:szCs w:val="28"/>
        </w:rPr>
      </w:pPr>
      <w:r w:rsidRPr="00F01B9D">
        <w:rPr>
          <w:sz w:val="28"/>
          <w:szCs w:val="28"/>
        </w:rPr>
        <w:t xml:space="preserve">Подписи к фотографиям (прилагается в виде реестра в текстовом документе формата </w:t>
      </w:r>
      <w:r w:rsidRPr="00B65D2A">
        <w:rPr>
          <w:sz w:val="28"/>
          <w:szCs w:val="28"/>
        </w:rPr>
        <w:t>.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F01B9D">
        <w:rPr>
          <w:sz w:val="28"/>
          <w:szCs w:val="28"/>
        </w:rPr>
        <w:t>ос) должны быть краткими и содержательными.</w:t>
      </w:r>
    </w:p>
    <w:p w:rsidR="00EE7669" w:rsidRPr="009D18E6" w:rsidRDefault="00EE7669" w:rsidP="00764FF9">
      <w:pPr>
        <w:tabs>
          <w:tab w:val="num" w:pos="-180"/>
        </w:tabs>
        <w:ind w:firstLine="709"/>
        <w:jc w:val="both"/>
        <w:rPr>
          <w:szCs w:val="28"/>
        </w:rPr>
      </w:pPr>
      <w:r w:rsidRPr="009D18E6">
        <w:rPr>
          <w:szCs w:val="28"/>
        </w:rPr>
        <w:t>Конкурсные работы не рецензируются и  не возвращаются.</w:t>
      </w:r>
    </w:p>
    <w:p w:rsidR="00E856B2" w:rsidRDefault="002E184E" w:rsidP="00764FF9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5.3. </w:t>
      </w:r>
      <w:r w:rsidR="00EE7669" w:rsidRPr="009D18E6">
        <w:rPr>
          <w:szCs w:val="28"/>
        </w:rPr>
        <w:t xml:space="preserve">Все  материалы  </w:t>
      </w:r>
      <w:r w:rsidR="00474A6A" w:rsidRPr="009D18E6">
        <w:rPr>
          <w:szCs w:val="28"/>
        </w:rPr>
        <w:t>напра</w:t>
      </w:r>
      <w:r w:rsidR="00606579">
        <w:rPr>
          <w:szCs w:val="28"/>
        </w:rPr>
        <w:t xml:space="preserve">вляются </w:t>
      </w:r>
      <w:r w:rsidR="00EE7669" w:rsidRPr="009D18E6">
        <w:rPr>
          <w:szCs w:val="28"/>
        </w:rPr>
        <w:t>по электронной почте</w:t>
      </w:r>
      <w:r w:rsidR="00474A6A" w:rsidRPr="009D18E6">
        <w:rPr>
          <w:szCs w:val="28"/>
        </w:rPr>
        <w:t xml:space="preserve">:  </w:t>
      </w:r>
      <w:hyperlink r:id="rId10" w:history="1">
        <w:r w:rsidR="00EE7669" w:rsidRPr="009D18E6">
          <w:rPr>
            <w:rStyle w:val="a5"/>
            <w:color w:val="auto"/>
            <w:szCs w:val="28"/>
            <w:u w:val="none"/>
            <w:lang w:val="en-US"/>
          </w:rPr>
          <w:t>objpv</w:t>
        </w:r>
        <w:r w:rsidR="00EE7669" w:rsidRPr="009D18E6">
          <w:rPr>
            <w:rStyle w:val="a5"/>
            <w:color w:val="auto"/>
            <w:szCs w:val="28"/>
            <w:u w:val="none"/>
          </w:rPr>
          <w:t>.</w:t>
        </w:r>
        <w:r w:rsidR="00EE7669" w:rsidRPr="009D18E6">
          <w:rPr>
            <w:rStyle w:val="a5"/>
            <w:color w:val="auto"/>
            <w:szCs w:val="28"/>
            <w:u w:val="none"/>
            <w:lang w:val="en-US"/>
          </w:rPr>
          <w:t>n</w:t>
        </w:r>
        <w:r w:rsidR="00EE7669" w:rsidRPr="009D18E6">
          <w:rPr>
            <w:rStyle w:val="a5"/>
            <w:color w:val="auto"/>
            <w:szCs w:val="28"/>
            <w:u w:val="none"/>
          </w:rPr>
          <w:t>о@</w:t>
        </w:r>
        <w:r w:rsidR="00EE7669" w:rsidRPr="009D18E6">
          <w:rPr>
            <w:rStyle w:val="a5"/>
            <w:color w:val="auto"/>
            <w:szCs w:val="28"/>
            <w:u w:val="none"/>
            <w:lang w:val="en-US"/>
          </w:rPr>
          <w:t>yandex</w:t>
        </w:r>
        <w:r w:rsidR="00EE7669" w:rsidRPr="009D18E6">
          <w:rPr>
            <w:rStyle w:val="a5"/>
            <w:color w:val="auto"/>
            <w:szCs w:val="28"/>
            <w:u w:val="none"/>
          </w:rPr>
          <w:t>.</w:t>
        </w:r>
        <w:r w:rsidR="00EE7669" w:rsidRPr="009D18E6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="00474A6A" w:rsidRPr="009D18E6">
        <w:rPr>
          <w:szCs w:val="28"/>
        </w:rPr>
        <w:t xml:space="preserve">  </w:t>
      </w:r>
      <w:r w:rsidR="00EE7669" w:rsidRPr="009D18E6">
        <w:rPr>
          <w:szCs w:val="28"/>
        </w:rPr>
        <w:t xml:space="preserve"> </w:t>
      </w:r>
    </w:p>
    <w:p w:rsidR="007165AA" w:rsidRPr="007165AA" w:rsidRDefault="002E184E" w:rsidP="007165AA">
      <w:pPr>
        <w:pStyle w:val="31"/>
        <w:shd w:val="clear" w:color="auto" w:fill="auto"/>
        <w:tabs>
          <w:tab w:val="left" w:pos="1210"/>
        </w:tabs>
        <w:spacing w:before="0" w:line="240" w:lineRule="auto"/>
        <w:ind w:left="720"/>
        <w:rPr>
          <w:sz w:val="28"/>
          <w:szCs w:val="28"/>
        </w:rPr>
      </w:pPr>
      <w:r>
        <w:rPr>
          <w:b/>
          <w:szCs w:val="28"/>
        </w:rPr>
        <w:t xml:space="preserve">5.4. </w:t>
      </w:r>
      <w:r w:rsidR="007165AA" w:rsidRPr="007165AA">
        <w:rPr>
          <w:sz w:val="28"/>
          <w:szCs w:val="28"/>
        </w:rPr>
        <w:t>Участник</w:t>
      </w:r>
      <w:r w:rsidR="007165AA">
        <w:rPr>
          <w:sz w:val="28"/>
          <w:szCs w:val="28"/>
        </w:rPr>
        <w:t xml:space="preserve"> финала</w:t>
      </w:r>
      <w:r w:rsidR="007165AA" w:rsidRPr="007165AA">
        <w:rPr>
          <w:sz w:val="28"/>
          <w:szCs w:val="28"/>
        </w:rPr>
        <w:t xml:space="preserve"> Смотра-конкурса должен иметь при себе:</w:t>
      </w:r>
    </w:p>
    <w:p w:rsidR="007165AA" w:rsidRPr="007165AA" w:rsidRDefault="006D18DA" w:rsidP="007165AA">
      <w:pPr>
        <w:pStyle w:val="31"/>
        <w:numPr>
          <w:ilvl w:val="0"/>
          <w:numId w:val="11"/>
        </w:numPr>
        <w:shd w:val="clear" w:color="auto" w:fill="auto"/>
        <w:tabs>
          <w:tab w:val="left" w:pos="236"/>
          <w:tab w:val="left" w:pos="993"/>
        </w:tabs>
        <w:spacing w:before="0" w:line="240" w:lineRule="auto"/>
        <w:ind w:left="20" w:right="140" w:firstLine="689"/>
        <w:rPr>
          <w:sz w:val="28"/>
          <w:szCs w:val="28"/>
        </w:rPr>
      </w:pPr>
      <w:r>
        <w:rPr>
          <w:sz w:val="28"/>
          <w:szCs w:val="28"/>
        </w:rPr>
        <w:t>копию паспорта гражданина РФ</w:t>
      </w:r>
      <w:r w:rsidR="007165AA" w:rsidRPr="007165AA">
        <w:rPr>
          <w:sz w:val="28"/>
          <w:szCs w:val="28"/>
        </w:rPr>
        <w:t>;</w:t>
      </w:r>
    </w:p>
    <w:p w:rsidR="007165AA" w:rsidRPr="007165AA" w:rsidRDefault="007165AA" w:rsidP="007165AA">
      <w:pPr>
        <w:pStyle w:val="31"/>
        <w:numPr>
          <w:ilvl w:val="0"/>
          <w:numId w:val="11"/>
        </w:numPr>
        <w:shd w:val="clear" w:color="auto" w:fill="auto"/>
        <w:tabs>
          <w:tab w:val="left" w:pos="183"/>
          <w:tab w:val="left" w:pos="993"/>
        </w:tabs>
        <w:spacing w:before="0" w:line="240" w:lineRule="auto"/>
        <w:ind w:left="20" w:firstLine="689"/>
        <w:rPr>
          <w:sz w:val="28"/>
          <w:szCs w:val="28"/>
        </w:rPr>
      </w:pPr>
      <w:r w:rsidRPr="007165AA">
        <w:rPr>
          <w:sz w:val="28"/>
          <w:szCs w:val="28"/>
        </w:rPr>
        <w:t>полис обязательного медицинского страхования.</w:t>
      </w:r>
    </w:p>
    <w:p w:rsidR="007165AA" w:rsidRPr="007165AA" w:rsidRDefault="007165AA" w:rsidP="007165AA">
      <w:pPr>
        <w:pStyle w:val="31"/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8"/>
          <w:szCs w:val="28"/>
        </w:rPr>
      </w:pPr>
      <w:r w:rsidRPr="007165AA">
        <w:rPr>
          <w:b/>
          <w:sz w:val="28"/>
          <w:szCs w:val="28"/>
        </w:rPr>
        <w:t xml:space="preserve">5.5. </w:t>
      </w:r>
      <w:r w:rsidRPr="007165AA">
        <w:rPr>
          <w:sz w:val="28"/>
          <w:szCs w:val="28"/>
        </w:rPr>
        <w:t>Команду сопровождает руководитель, который должен иметь при</w:t>
      </w:r>
      <w:r>
        <w:rPr>
          <w:sz w:val="28"/>
          <w:szCs w:val="28"/>
        </w:rPr>
        <w:t xml:space="preserve"> </w:t>
      </w:r>
      <w:r w:rsidRPr="007165AA">
        <w:rPr>
          <w:sz w:val="28"/>
          <w:szCs w:val="28"/>
        </w:rPr>
        <w:t>себе:</w:t>
      </w:r>
    </w:p>
    <w:p w:rsidR="007165AA" w:rsidRPr="007165AA" w:rsidRDefault="007165AA" w:rsidP="007165AA">
      <w:pPr>
        <w:pStyle w:val="31"/>
        <w:numPr>
          <w:ilvl w:val="0"/>
          <w:numId w:val="11"/>
        </w:numPr>
        <w:shd w:val="clear" w:color="auto" w:fill="auto"/>
        <w:tabs>
          <w:tab w:val="left" w:pos="183"/>
          <w:tab w:val="left" w:pos="993"/>
        </w:tabs>
        <w:spacing w:before="0" w:line="240" w:lineRule="auto"/>
        <w:ind w:left="20" w:firstLine="689"/>
        <w:rPr>
          <w:sz w:val="28"/>
          <w:szCs w:val="28"/>
        </w:rPr>
      </w:pPr>
      <w:r w:rsidRPr="007165AA">
        <w:rPr>
          <w:sz w:val="28"/>
          <w:szCs w:val="28"/>
        </w:rPr>
        <w:t xml:space="preserve">приказ о направлении команды на </w:t>
      </w:r>
      <w:r>
        <w:rPr>
          <w:sz w:val="28"/>
          <w:szCs w:val="28"/>
        </w:rPr>
        <w:t>финал Смотра-конкурса</w:t>
      </w:r>
      <w:r w:rsidRPr="007165AA">
        <w:rPr>
          <w:sz w:val="28"/>
          <w:szCs w:val="28"/>
        </w:rPr>
        <w:t>;</w:t>
      </w:r>
    </w:p>
    <w:p w:rsidR="007165AA" w:rsidRPr="007165AA" w:rsidRDefault="007165AA" w:rsidP="007165AA">
      <w:pPr>
        <w:pStyle w:val="31"/>
        <w:numPr>
          <w:ilvl w:val="0"/>
          <w:numId w:val="11"/>
        </w:numPr>
        <w:shd w:val="clear" w:color="auto" w:fill="auto"/>
        <w:tabs>
          <w:tab w:val="left" w:pos="169"/>
          <w:tab w:val="left" w:pos="993"/>
        </w:tabs>
        <w:spacing w:before="0" w:line="240" w:lineRule="auto"/>
        <w:ind w:left="20" w:firstLine="689"/>
        <w:rPr>
          <w:sz w:val="28"/>
          <w:szCs w:val="28"/>
        </w:rPr>
      </w:pPr>
      <w:r w:rsidRPr="007165AA">
        <w:rPr>
          <w:sz w:val="28"/>
          <w:szCs w:val="28"/>
        </w:rPr>
        <w:t>заявку с допуском врача к участию в соревнованиях</w:t>
      </w:r>
      <w:r>
        <w:rPr>
          <w:sz w:val="28"/>
          <w:szCs w:val="28"/>
        </w:rPr>
        <w:t xml:space="preserve"> (приложение 1 к Положению)</w:t>
      </w:r>
      <w:r w:rsidRPr="007165AA">
        <w:rPr>
          <w:sz w:val="28"/>
          <w:szCs w:val="28"/>
        </w:rPr>
        <w:t>;</w:t>
      </w:r>
    </w:p>
    <w:p w:rsidR="007165AA" w:rsidRPr="007165AA" w:rsidRDefault="007165AA" w:rsidP="007165AA">
      <w:pPr>
        <w:pStyle w:val="31"/>
        <w:numPr>
          <w:ilvl w:val="0"/>
          <w:numId w:val="11"/>
        </w:numPr>
        <w:shd w:val="clear" w:color="auto" w:fill="auto"/>
        <w:tabs>
          <w:tab w:val="left" w:pos="198"/>
          <w:tab w:val="left" w:pos="993"/>
        </w:tabs>
        <w:spacing w:before="0" w:line="240" w:lineRule="auto"/>
        <w:ind w:left="20" w:right="140" w:firstLine="689"/>
        <w:rPr>
          <w:sz w:val="28"/>
          <w:szCs w:val="28"/>
        </w:rPr>
      </w:pPr>
      <w:r w:rsidRPr="007165AA">
        <w:rPr>
          <w:sz w:val="28"/>
          <w:szCs w:val="28"/>
        </w:rPr>
        <w:t xml:space="preserve">ведомость о проведении инструктажа по технике безопасности с участниками (Приложение </w:t>
      </w:r>
      <w:r>
        <w:rPr>
          <w:sz w:val="28"/>
          <w:szCs w:val="28"/>
        </w:rPr>
        <w:t>2</w:t>
      </w:r>
      <w:r w:rsidRPr="007165AA">
        <w:rPr>
          <w:sz w:val="28"/>
          <w:szCs w:val="28"/>
        </w:rPr>
        <w:t xml:space="preserve"> к Положению);</w:t>
      </w:r>
    </w:p>
    <w:p w:rsidR="007165AA" w:rsidRPr="007165AA" w:rsidRDefault="007165AA" w:rsidP="007165AA">
      <w:pPr>
        <w:pStyle w:val="31"/>
        <w:numPr>
          <w:ilvl w:val="0"/>
          <w:numId w:val="11"/>
        </w:numPr>
        <w:shd w:val="clear" w:color="auto" w:fill="auto"/>
        <w:tabs>
          <w:tab w:val="left" w:pos="375"/>
          <w:tab w:val="left" w:pos="993"/>
        </w:tabs>
        <w:spacing w:before="0" w:line="240" w:lineRule="auto"/>
        <w:ind w:left="20" w:right="140" w:firstLine="689"/>
        <w:rPr>
          <w:sz w:val="28"/>
          <w:szCs w:val="28"/>
        </w:rPr>
      </w:pPr>
      <w:r w:rsidRPr="007165AA">
        <w:rPr>
          <w:sz w:val="28"/>
          <w:szCs w:val="28"/>
        </w:rPr>
        <w:t>паспорт гражданина РФ, полис обязательного медицинского страхования, страховое свидетельство обязательного пенсионного страхования.</w:t>
      </w:r>
    </w:p>
    <w:p w:rsidR="00896773" w:rsidRDefault="002E184E" w:rsidP="00764FF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5.</w:t>
      </w:r>
      <w:r w:rsidR="007165AA">
        <w:rPr>
          <w:b/>
          <w:szCs w:val="28"/>
        </w:rPr>
        <w:t>6</w:t>
      </w:r>
      <w:r>
        <w:rPr>
          <w:b/>
          <w:szCs w:val="28"/>
        </w:rPr>
        <w:t xml:space="preserve">. </w:t>
      </w:r>
      <w:r w:rsidR="00896773">
        <w:t>Команда - участница Смотра-конкурса должна быть экипирована однообразной формой.</w:t>
      </w:r>
    </w:p>
    <w:p w:rsidR="00FB50A3" w:rsidRDefault="00896773" w:rsidP="00764FF9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5.7. </w:t>
      </w:r>
      <w:r w:rsidR="00E856B2" w:rsidRPr="009D18E6">
        <w:rPr>
          <w:szCs w:val="28"/>
        </w:rPr>
        <w:t xml:space="preserve">Справки по телефонам: 8 (831) 428-28- 51, 421-14-67, </w:t>
      </w:r>
      <w:proofErr w:type="spellStart"/>
      <w:r w:rsidR="00E856B2" w:rsidRPr="009D18E6">
        <w:rPr>
          <w:szCs w:val="28"/>
        </w:rPr>
        <w:t>Бачевский</w:t>
      </w:r>
      <w:proofErr w:type="spellEnd"/>
      <w:r w:rsidR="00E856B2" w:rsidRPr="009D18E6">
        <w:rPr>
          <w:szCs w:val="28"/>
        </w:rPr>
        <w:t xml:space="preserve"> Владимир Иванович, начальник отдела ОБЖ и патриотического воспитания ГБУ ДО ЦДЮТЭ НО.</w:t>
      </w:r>
    </w:p>
    <w:p w:rsidR="00606579" w:rsidRDefault="00606579" w:rsidP="00764FF9">
      <w:pPr>
        <w:ind w:firstLine="709"/>
        <w:jc w:val="both"/>
        <w:rPr>
          <w:szCs w:val="28"/>
        </w:rPr>
      </w:pPr>
      <w:r w:rsidRPr="00606579">
        <w:rPr>
          <w:b/>
          <w:szCs w:val="28"/>
        </w:rPr>
        <w:t xml:space="preserve">5.8. </w:t>
      </w:r>
      <w:r>
        <w:rPr>
          <w:szCs w:val="28"/>
        </w:rPr>
        <w:t xml:space="preserve">Методические рекомендации по проведению Смотра-конкурса будут </w:t>
      </w:r>
      <w:r w:rsidR="008F3D82">
        <w:rPr>
          <w:szCs w:val="28"/>
        </w:rPr>
        <w:t>размещ</w:t>
      </w:r>
      <w:r>
        <w:rPr>
          <w:szCs w:val="28"/>
        </w:rPr>
        <w:t xml:space="preserve">ены на сайте ГБУ ДО </w:t>
      </w:r>
      <w:proofErr w:type="gramStart"/>
      <w:r>
        <w:rPr>
          <w:szCs w:val="28"/>
        </w:rPr>
        <w:t>ЦДЮТЭ</w:t>
      </w:r>
      <w:proofErr w:type="gramEnd"/>
      <w:r>
        <w:rPr>
          <w:szCs w:val="28"/>
        </w:rPr>
        <w:t xml:space="preserve"> НО  </w:t>
      </w:r>
      <w:hyperlink r:id="rId11" w:history="1">
        <w:r w:rsidRPr="00606579">
          <w:rPr>
            <w:rStyle w:val="a5"/>
            <w:szCs w:val="28"/>
            <w:u w:val="none"/>
            <w:lang w:val="en-US"/>
          </w:rPr>
          <w:t>www</w:t>
        </w:r>
        <w:r w:rsidRPr="00606579">
          <w:rPr>
            <w:rStyle w:val="a5"/>
            <w:szCs w:val="28"/>
            <w:u w:val="none"/>
          </w:rPr>
          <w:t>.</w:t>
        </w:r>
        <w:proofErr w:type="spellStart"/>
        <w:r w:rsidRPr="00606579">
          <w:rPr>
            <w:rStyle w:val="a5"/>
            <w:szCs w:val="28"/>
            <w:u w:val="none"/>
            <w:lang w:val="en-US"/>
          </w:rPr>
          <w:t>turcentrnn</w:t>
        </w:r>
        <w:proofErr w:type="spellEnd"/>
        <w:r w:rsidRPr="00606579">
          <w:rPr>
            <w:rStyle w:val="a5"/>
            <w:szCs w:val="28"/>
            <w:u w:val="none"/>
          </w:rPr>
          <w:t>.</w:t>
        </w:r>
        <w:proofErr w:type="spellStart"/>
        <w:r w:rsidRPr="00606579">
          <w:rPr>
            <w:rStyle w:val="a5"/>
            <w:szCs w:val="28"/>
            <w:u w:val="none"/>
            <w:lang w:val="en-US"/>
          </w:rPr>
          <w:t>ru</w:t>
        </w:r>
        <w:proofErr w:type="spellEnd"/>
      </w:hyperlink>
      <w:r w:rsidRPr="00606579">
        <w:rPr>
          <w:szCs w:val="28"/>
        </w:rPr>
        <w:t xml:space="preserve">   </w:t>
      </w:r>
      <w:r>
        <w:rPr>
          <w:szCs w:val="28"/>
        </w:rPr>
        <w:t>в направлении ОБЖ и патриотическое воспитание / все мероприятия / Областной смотр-конкурс «Безопасный патруль – 2019».</w:t>
      </w:r>
    </w:p>
    <w:p w:rsidR="00606579" w:rsidRPr="00606579" w:rsidRDefault="00606579" w:rsidP="00764FF9">
      <w:pPr>
        <w:ind w:firstLine="709"/>
        <w:jc w:val="both"/>
        <w:rPr>
          <w:szCs w:val="28"/>
        </w:rPr>
      </w:pPr>
    </w:p>
    <w:p w:rsidR="00BC5A42" w:rsidRPr="009D18E6" w:rsidRDefault="00EE7669" w:rsidP="00764FF9">
      <w:pPr>
        <w:jc w:val="center"/>
        <w:rPr>
          <w:b/>
          <w:szCs w:val="28"/>
        </w:rPr>
      </w:pPr>
      <w:r w:rsidRPr="009D18E6">
        <w:rPr>
          <w:b/>
          <w:color w:val="000000"/>
          <w:szCs w:val="28"/>
        </w:rPr>
        <w:t xml:space="preserve"> 6.  </w:t>
      </w:r>
      <w:r w:rsidR="00BC5A42" w:rsidRPr="009D18E6">
        <w:rPr>
          <w:b/>
          <w:color w:val="000000"/>
          <w:szCs w:val="28"/>
        </w:rPr>
        <w:t>Программа финала</w:t>
      </w:r>
    </w:p>
    <w:p w:rsidR="00BC5A42" w:rsidRDefault="00606579" w:rsidP="00E610B0">
      <w:pPr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BC5A42" w:rsidRPr="009D18E6">
        <w:rPr>
          <w:szCs w:val="28"/>
        </w:rPr>
        <w:t xml:space="preserve">Программа финала Смотра </w:t>
      </w:r>
      <w:r w:rsidR="00690098">
        <w:rPr>
          <w:szCs w:val="28"/>
        </w:rPr>
        <w:t>– конкурса:</w:t>
      </w:r>
    </w:p>
    <w:p w:rsidR="00E610B0" w:rsidRDefault="00606579" w:rsidP="00E610B0">
      <w:pPr>
        <w:ind w:firstLine="709"/>
        <w:jc w:val="both"/>
        <w:rPr>
          <w:szCs w:val="28"/>
        </w:rPr>
      </w:pPr>
      <w:r>
        <w:rPr>
          <w:szCs w:val="28"/>
        </w:rPr>
        <w:t>6.1.1. В</w:t>
      </w:r>
      <w:r w:rsidR="00E610B0">
        <w:rPr>
          <w:szCs w:val="28"/>
        </w:rPr>
        <w:t>икторина «Спасатель»;</w:t>
      </w:r>
    </w:p>
    <w:p w:rsidR="00690098" w:rsidRDefault="00606579" w:rsidP="00E610B0">
      <w:pPr>
        <w:ind w:firstLine="709"/>
        <w:jc w:val="both"/>
        <w:rPr>
          <w:szCs w:val="28"/>
        </w:rPr>
      </w:pPr>
      <w:r>
        <w:rPr>
          <w:szCs w:val="28"/>
        </w:rPr>
        <w:t xml:space="preserve">6.1.2. </w:t>
      </w:r>
      <w:r w:rsidR="00E610B0">
        <w:rPr>
          <w:szCs w:val="28"/>
        </w:rPr>
        <w:t xml:space="preserve"> </w:t>
      </w:r>
      <w:r>
        <w:rPr>
          <w:szCs w:val="28"/>
        </w:rPr>
        <w:t>К</w:t>
      </w:r>
      <w:r w:rsidR="00E610B0">
        <w:rPr>
          <w:szCs w:val="28"/>
        </w:rPr>
        <w:t>онкурс «Безопасная в</w:t>
      </w:r>
      <w:r w:rsidR="00690098">
        <w:rPr>
          <w:szCs w:val="28"/>
        </w:rPr>
        <w:t>ода»;</w:t>
      </w:r>
    </w:p>
    <w:p w:rsidR="00E610B0" w:rsidRDefault="00606579" w:rsidP="00E610B0">
      <w:pPr>
        <w:ind w:firstLine="709"/>
        <w:jc w:val="both"/>
        <w:rPr>
          <w:szCs w:val="28"/>
        </w:rPr>
      </w:pPr>
      <w:r>
        <w:rPr>
          <w:szCs w:val="28"/>
        </w:rPr>
        <w:t>6.1.3. К</w:t>
      </w:r>
      <w:r w:rsidR="00E610B0">
        <w:rPr>
          <w:szCs w:val="28"/>
        </w:rPr>
        <w:t>онкурс «Электрический разряд»;</w:t>
      </w:r>
    </w:p>
    <w:p w:rsidR="00690098" w:rsidRDefault="00606579" w:rsidP="00E610B0">
      <w:pPr>
        <w:ind w:firstLine="709"/>
        <w:jc w:val="both"/>
        <w:rPr>
          <w:szCs w:val="28"/>
        </w:rPr>
      </w:pPr>
      <w:r>
        <w:rPr>
          <w:szCs w:val="28"/>
        </w:rPr>
        <w:t>6.1.4. К</w:t>
      </w:r>
      <w:r w:rsidR="00690098">
        <w:rPr>
          <w:szCs w:val="28"/>
        </w:rPr>
        <w:t xml:space="preserve">онкурс </w:t>
      </w:r>
      <w:r w:rsidR="00E610B0">
        <w:rPr>
          <w:szCs w:val="28"/>
        </w:rPr>
        <w:t>«Эвакуация».</w:t>
      </w:r>
    </w:p>
    <w:p w:rsidR="00606579" w:rsidRDefault="00606579" w:rsidP="00E610B0">
      <w:pPr>
        <w:ind w:firstLine="709"/>
        <w:jc w:val="center"/>
        <w:rPr>
          <w:b/>
          <w:szCs w:val="28"/>
        </w:rPr>
      </w:pPr>
    </w:p>
    <w:p w:rsidR="00E610B0" w:rsidRPr="00E610B0" w:rsidRDefault="00E610B0" w:rsidP="00E610B0">
      <w:pPr>
        <w:ind w:firstLine="709"/>
        <w:jc w:val="center"/>
        <w:rPr>
          <w:b/>
          <w:szCs w:val="28"/>
        </w:rPr>
      </w:pPr>
      <w:r w:rsidRPr="00E610B0">
        <w:rPr>
          <w:b/>
          <w:szCs w:val="28"/>
        </w:rPr>
        <w:t>7. Содержание конкурсной программы финала Смотра-конкурса</w:t>
      </w:r>
    </w:p>
    <w:p w:rsidR="00BC5A42" w:rsidRPr="00690098" w:rsidRDefault="00E610B0" w:rsidP="00E610B0">
      <w:pPr>
        <w:ind w:firstLine="709"/>
        <w:jc w:val="both"/>
        <w:rPr>
          <w:b/>
          <w:color w:val="2D2D2D"/>
          <w:spacing w:val="2"/>
          <w:szCs w:val="28"/>
        </w:rPr>
      </w:pPr>
      <w:r>
        <w:rPr>
          <w:b/>
          <w:szCs w:val="28"/>
        </w:rPr>
        <w:t>7</w:t>
      </w:r>
      <w:r w:rsidR="00F01D9C" w:rsidRPr="009D18E6">
        <w:rPr>
          <w:b/>
          <w:szCs w:val="28"/>
        </w:rPr>
        <w:t xml:space="preserve">.1. </w:t>
      </w:r>
      <w:r w:rsidR="00BC5A42" w:rsidRPr="009D18E6">
        <w:rPr>
          <w:b/>
          <w:szCs w:val="28"/>
        </w:rPr>
        <w:t xml:space="preserve">Конкурс </w:t>
      </w:r>
      <w:r w:rsidR="00C876FC" w:rsidRPr="00690098">
        <w:rPr>
          <w:b/>
          <w:color w:val="2D2D2D"/>
          <w:spacing w:val="2"/>
          <w:szCs w:val="28"/>
        </w:rPr>
        <w:t>«</w:t>
      </w:r>
      <w:r w:rsidR="0031059F">
        <w:rPr>
          <w:b/>
          <w:color w:val="2D2D2D"/>
          <w:spacing w:val="2"/>
          <w:szCs w:val="28"/>
        </w:rPr>
        <w:t>Безопасная в</w:t>
      </w:r>
      <w:r w:rsidR="00690098" w:rsidRPr="00690098">
        <w:rPr>
          <w:b/>
          <w:szCs w:val="28"/>
        </w:rPr>
        <w:t>ода</w:t>
      </w:r>
      <w:r w:rsidR="00C876FC" w:rsidRPr="00690098">
        <w:rPr>
          <w:b/>
          <w:color w:val="2D2D2D"/>
          <w:spacing w:val="2"/>
          <w:szCs w:val="28"/>
        </w:rPr>
        <w:t>»</w:t>
      </w:r>
    </w:p>
    <w:p w:rsidR="00413E0E" w:rsidRDefault="00413E0E" w:rsidP="00413E0E">
      <w:pPr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 xml:space="preserve">Конкурс состоит </w:t>
      </w:r>
      <w:r w:rsidR="001A2285">
        <w:rPr>
          <w:szCs w:val="28"/>
        </w:rPr>
        <w:t xml:space="preserve">из </w:t>
      </w:r>
      <w:r>
        <w:rPr>
          <w:szCs w:val="28"/>
        </w:rPr>
        <w:t xml:space="preserve">практических заданий. </w:t>
      </w:r>
    </w:p>
    <w:p w:rsidR="00C876FC" w:rsidRPr="00B70E7D" w:rsidRDefault="00C876FC" w:rsidP="00764FF9">
      <w:pPr>
        <w:ind w:firstLine="851"/>
        <w:jc w:val="both"/>
        <w:rPr>
          <w:b/>
          <w:color w:val="2D2D2D"/>
          <w:spacing w:val="2"/>
          <w:szCs w:val="28"/>
        </w:rPr>
      </w:pPr>
      <w:r w:rsidRPr="00C876FC">
        <w:rPr>
          <w:b/>
          <w:color w:val="2D2D2D"/>
          <w:spacing w:val="2"/>
          <w:szCs w:val="28"/>
        </w:rPr>
        <w:t>Зачет 1</w:t>
      </w:r>
      <w:r w:rsidRPr="00B70E7D">
        <w:rPr>
          <w:b/>
          <w:color w:val="2D2D2D"/>
          <w:spacing w:val="2"/>
          <w:szCs w:val="28"/>
        </w:rPr>
        <w:t>.</w:t>
      </w:r>
      <w:r w:rsidR="00BC5A42" w:rsidRPr="00B70E7D">
        <w:rPr>
          <w:b/>
          <w:color w:val="2D2D2D"/>
          <w:spacing w:val="2"/>
          <w:szCs w:val="28"/>
        </w:rPr>
        <w:t xml:space="preserve"> </w:t>
      </w:r>
      <w:r w:rsidRPr="00B70E7D">
        <w:rPr>
          <w:b/>
          <w:color w:val="2D2D2D"/>
          <w:spacing w:val="2"/>
          <w:szCs w:val="28"/>
        </w:rPr>
        <w:t>Спасение утопающего на воде.</w:t>
      </w:r>
    </w:p>
    <w:p w:rsidR="00DF031F" w:rsidRPr="009D18E6" w:rsidRDefault="00DF031F" w:rsidP="00DF031F">
      <w:pPr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Участвует</w:t>
      </w:r>
      <w:r w:rsidRPr="009D18E6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3 человека по выбору командира</w:t>
      </w:r>
      <w:r w:rsidRPr="009D18E6">
        <w:rPr>
          <w:color w:val="2D2D2D"/>
          <w:spacing w:val="2"/>
          <w:szCs w:val="28"/>
        </w:rPr>
        <w:t>. Время на выполнение</w:t>
      </w:r>
      <w:r>
        <w:rPr>
          <w:color w:val="2D2D2D"/>
          <w:spacing w:val="2"/>
          <w:szCs w:val="28"/>
        </w:rPr>
        <w:t xml:space="preserve"> задания</w:t>
      </w:r>
      <w:r w:rsidRPr="009D18E6">
        <w:rPr>
          <w:color w:val="2D2D2D"/>
          <w:spacing w:val="2"/>
          <w:szCs w:val="28"/>
        </w:rPr>
        <w:t xml:space="preserve"> – 10 минут.</w:t>
      </w:r>
    </w:p>
    <w:p w:rsidR="00C96AD2" w:rsidRDefault="00C96AD2" w:rsidP="00C96AD2">
      <w:pPr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Задание состоит из практического применения навыков спасения утопающего на воде. Задание написано на карточке.</w:t>
      </w:r>
    </w:p>
    <w:p w:rsidR="00BA538F" w:rsidRDefault="00BA538F" w:rsidP="00BA538F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Результат подводится по правильному алгоритму выполнения мероприятий по </w:t>
      </w:r>
      <w:r w:rsidR="00C96AD2">
        <w:rPr>
          <w:szCs w:val="28"/>
        </w:rPr>
        <w:t xml:space="preserve">спасению и </w:t>
      </w:r>
      <w:r>
        <w:rPr>
          <w:szCs w:val="28"/>
        </w:rPr>
        <w:t>оказанию первой помощи пострадавшему.</w:t>
      </w:r>
    </w:p>
    <w:p w:rsidR="00C876FC" w:rsidRPr="00C876FC" w:rsidRDefault="00C876FC" w:rsidP="00764FF9">
      <w:pPr>
        <w:ind w:firstLine="851"/>
        <w:jc w:val="both"/>
        <w:rPr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 xml:space="preserve">Зачет 2. </w:t>
      </w:r>
      <w:r w:rsidR="0031059F">
        <w:rPr>
          <w:b/>
          <w:color w:val="2D2D2D"/>
          <w:spacing w:val="2"/>
          <w:szCs w:val="28"/>
        </w:rPr>
        <w:t>Тонкий лед</w:t>
      </w:r>
    </w:p>
    <w:p w:rsidR="00DF031F" w:rsidRDefault="00DF031F" w:rsidP="00DF031F">
      <w:pPr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Участвует</w:t>
      </w:r>
      <w:r w:rsidRPr="009D18E6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3 человека по выбору командира</w:t>
      </w:r>
      <w:r w:rsidRPr="009D18E6">
        <w:rPr>
          <w:color w:val="2D2D2D"/>
          <w:spacing w:val="2"/>
          <w:szCs w:val="28"/>
        </w:rPr>
        <w:t>. Время на выполнение</w:t>
      </w:r>
      <w:r>
        <w:rPr>
          <w:color w:val="2D2D2D"/>
          <w:spacing w:val="2"/>
          <w:szCs w:val="28"/>
        </w:rPr>
        <w:t xml:space="preserve"> задания</w:t>
      </w:r>
      <w:r w:rsidRPr="009D18E6">
        <w:rPr>
          <w:color w:val="2D2D2D"/>
          <w:spacing w:val="2"/>
          <w:szCs w:val="28"/>
        </w:rPr>
        <w:t xml:space="preserve"> – 10 минут.</w:t>
      </w:r>
    </w:p>
    <w:p w:rsidR="00C96AD2" w:rsidRDefault="00C96AD2" w:rsidP="00C96AD2">
      <w:pPr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Задание состоит из практического применения навыков спасения на тонком льду. Задание написано на карточке.</w:t>
      </w:r>
    </w:p>
    <w:p w:rsidR="001A2285" w:rsidRDefault="001A2285" w:rsidP="001A2285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Результат подводится по правильному алгоритму выполнения спасательных мероприятий.</w:t>
      </w:r>
    </w:p>
    <w:p w:rsidR="00BC5A42" w:rsidRPr="00B70E7D" w:rsidRDefault="00BC5A42" w:rsidP="00764FF9">
      <w:pPr>
        <w:ind w:firstLine="851"/>
        <w:jc w:val="both"/>
        <w:rPr>
          <w:szCs w:val="28"/>
        </w:rPr>
      </w:pPr>
      <w:r w:rsidRPr="00B70E7D">
        <w:rPr>
          <w:szCs w:val="28"/>
        </w:rPr>
        <w:t xml:space="preserve">Команда – победитель в конкурсе  определяется по </w:t>
      </w:r>
      <w:r w:rsidR="00B70E7D" w:rsidRPr="00B70E7D">
        <w:rPr>
          <w:szCs w:val="28"/>
        </w:rPr>
        <w:t>наимень</w:t>
      </w:r>
      <w:r w:rsidRPr="00B70E7D">
        <w:rPr>
          <w:szCs w:val="28"/>
        </w:rPr>
        <w:t>ше</w:t>
      </w:r>
      <w:r w:rsidR="00B70E7D" w:rsidRPr="00B70E7D">
        <w:rPr>
          <w:szCs w:val="28"/>
        </w:rPr>
        <w:t>й</w:t>
      </w:r>
      <w:r w:rsidRPr="00B70E7D">
        <w:rPr>
          <w:szCs w:val="28"/>
        </w:rPr>
        <w:t xml:space="preserve"> </w:t>
      </w:r>
      <w:r w:rsidR="00B70E7D" w:rsidRPr="00B70E7D">
        <w:rPr>
          <w:szCs w:val="28"/>
        </w:rPr>
        <w:t>сумме мест, полученных в каждом зачете</w:t>
      </w:r>
      <w:r w:rsidRPr="00B70E7D">
        <w:rPr>
          <w:szCs w:val="28"/>
        </w:rPr>
        <w:t>.</w:t>
      </w:r>
      <w:r w:rsidR="006C3A78" w:rsidRPr="00B70E7D">
        <w:rPr>
          <w:szCs w:val="28"/>
        </w:rPr>
        <w:t xml:space="preserve"> В случае равенства баллов предпочтение отдается команде, </w:t>
      </w:r>
      <w:r w:rsidR="00B70E7D" w:rsidRPr="00B70E7D">
        <w:rPr>
          <w:szCs w:val="28"/>
        </w:rPr>
        <w:t xml:space="preserve">имеющий лучший результат в зачете </w:t>
      </w:r>
      <w:r w:rsidR="0031059F">
        <w:rPr>
          <w:szCs w:val="28"/>
        </w:rPr>
        <w:t>2</w:t>
      </w:r>
      <w:r w:rsidR="00B70E7D" w:rsidRPr="00B70E7D">
        <w:rPr>
          <w:szCs w:val="28"/>
        </w:rPr>
        <w:t>.</w:t>
      </w:r>
    </w:p>
    <w:p w:rsidR="00BC5A42" w:rsidRPr="009D18E6" w:rsidRDefault="00E610B0" w:rsidP="005B53BA">
      <w:pPr>
        <w:ind w:firstLine="709"/>
        <w:jc w:val="both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>7</w:t>
      </w:r>
      <w:r w:rsidR="00F01D9C" w:rsidRPr="009D18E6">
        <w:rPr>
          <w:b/>
          <w:color w:val="2D2D2D"/>
          <w:spacing w:val="2"/>
          <w:szCs w:val="28"/>
        </w:rPr>
        <w:t xml:space="preserve">.2. </w:t>
      </w:r>
      <w:r w:rsidR="00C876FC">
        <w:rPr>
          <w:b/>
          <w:color w:val="2D2D2D"/>
          <w:spacing w:val="2"/>
          <w:szCs w:val="28"/>
        </w:rPr>
        <w:t>Конкурс  «</w:t>
      </w:r>
      <w:r w:rsidR="00744746">
        <w:rPr>
          <w:b/>
          <w:color w:val="2D2D2D"/>
          <w:spacing w:val="2"/>
          <w:szCs w:val="28"/>
        </w:rPr>
        <w:t>Электрический разряд</w:t>
      </w:r>
      <w:r w:rsidR="00C876FC">
        <w:rPr>
          <w:b/>
          <w:color w:val="2D2D2D"/>
          <w:spacing w:val="2"/>
          <w:szCs w:val="28"/>
        </w:rPr>
        <w:t>»</w:t>
      </w:r>
      <w:r w:rsidR="00744746">
        <w:rPr>
          <w:b/>
          <w:color w:val="2D2D2D"/>
          <w:spacing w:val="2"/>
          <w:szCs w:val="28"/>
        </w:rPr>
        <w:t xml:space="preserve"> </w:t>
      </w:r>
    </w:p>
    <w:p w:rsidR="00296E4C" w:rsidRDefault="00BA538F" w:rsidP="005B53BA">
      <w:pPr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Участвует вся команда. </w:t>
      </w:r>
    </w:p>
    <w:p w:rsidR="00BA538F" w:rsidRDefault="00BA538F" w:rsidP="00BA538F">
      <w:pPr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Задание состоит из практического применения навыков оказания первой помощи пострадавшим при поражении электрическим разрядом. Задание написано на карточке (примерные задания – поражение электрическим током, удар молнии и т.д.).</w:t>
      </w:r>
    </w:p>
    <w:p w:rsidR="00BA538F" w:rsidRDefault="00BA538F" w:rsidP="00BA538F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Результат подводится по правильному алгоритму выполнения </w:t>
      </w:r>
      <w:r w:rsidR="001A2285">
        <w:rPr>
          <w:szCs w:val="28"/>
        </w:rPr>
        <w:t xml:space="preserve">спасательных </w:t>
      </w:r>
      <w:r>
        <w:rPr>
          <w:szCs w:val="28"/>
        </w:rPr>
        <w:t>мероприятий.</w:t>
      </w:r>
    </w:p>
    <w:p w:rsidR="00BC5A42" w:rsidRPr="009D18E6" w:rsidRDefault="00E610B0" w:rsidP="005B53B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F01D9C" w:rsidRPr="009D18E6">
        <w:rPr>
          <w:b/>
          <w:szCs w:val="28"/>
        </w:rPr>
        <w:t xml:space="preserve">.3. </w:t>
      </w:r>
      <w:r w:rsidR="00BC5A42" w:rsidRPr="009D18E6">
        <w:rPr>
          <w:b/>
          <w:szCs w:val="28"/>
        </w:rPr>
        <w:t xml:space="preserve">Конкурс </w:t>
      </w:r>
      <w:r w:rsidR="00744746">
        <w:rPr>
          <w:b/>
          <w:szCs w:val="28"/>
        </w:rPr>
        <w:t>«Эвакуация» (</w:t>
      </w:r>
      <w:r w:rsidR="00C96AD2">
        <w:rPr>
          <w:b/>
          <w:szCs w:val="28"/>
        </w:rPr>
        <w:t>при пожаре</w:t>
      </w:r>
      <w:r w:rsidR="00744746">
        <w:rPr>
          <w:b/>
          <w:szCs w:val="28"/>
        </w:rPr>
        <w:t>)</w:t>
      </w:r>
    </w:p>
    <w:p w:rsidR="00BC5A42" w:rsidRDefault="00BC5A42" w:rsidP="005B53BA">
      <w:pPr>
        <w:ind w:firstLine="709"/>
        <w:jc w:val="both"/>
        <w:rPr>
          <w:color w:val="2D2D2D"/>
          <w:spacing w:val="2"/>
          <w:szCs w:val="28"/>
          <w:shd w:val="clear" w:color="auto" w:fill="FFFFFF"/>
        </w:rPr>
      </w:pPr>
      <w:r w:rsidRPr="009D18E6">
        <w:rPr>
          <w:color w:val="2D2D2D"/>
          <w:spacing w:val="2"/>
          <w:szCs w:val="28"/>
        </w:rPr>
        <w:t>Участвует вся команда.</w:t>
      </w:r>
      <w:r w:rsidR="008410BB" w:rsidRPr="009D18E6">
        <w:rPr>
          <w:szCs w:val="28"/>
        </w:rPr>
        <w:t xml:space="preserve"> Время </w:t>
      </w:r>
      <w:r w:rsidR="00296E4C">
        <w:rPr>
          <w:szCs w:val="28"/>
        </w:rPr>
        <w:t>-</w:t>
      </w:r>
      <w:r w:rsidR="008410BB" w:rsidRPr="009D18E6">
        <w:rPr>
          <w:szCs w:val="28"/>
        </w:rPr>
        <w:t xml:space="preserve"> до 6</w:t>
      </w:r>
      <w:r w:rsidRPr="009D18E6">
        <w:rPr>
          <w:szCs w:val="28"/>
        </w:rPr>
        <w:t xml:space="preserve"> минут.</w:t>
      </w:r>
      <w:r w:rsidRPr="009D18E6">
        <w:rPr>
          <w:color w:val="2D2D2D"/>
          <w:spacing w:val="2"/>
          <w:szCs w:val="28"/>
          <w:shd w:val="clear" w:color="auto" w:fill="FFFFFF"/>
        </w:rPr>
        <w:t xml:space="preserve"> </w:t>
      </w:r>
    </w:p>
    <w:p w:rsidR="00E610B0" w:rsidRPr="009D18E6" w:rsidRDefault="00E610B0" w:rsidP="005B53BA">
      <w:pPr>
        <w:ind w:firstLine="709"/>
        <w:jc w:val="both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 xml:space="preserve">По </w:t>
      </w:r>
      <w:r w:rsidR="00BA538F">
        <w:rPr>
          <w:color w:val="2D2D2D"/>
          <w:spacing w:val="2"/>
          <w:szCs w:val="28"/>
          <w:shd w:val="clear" w:color="auto" w:fill="FFFFFF"/>
        </w:rPr>
        <w:t>выбору судьи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 w:rsidR="00BA538F">
        <w:rPr>
          <w:color w:val="2D2D2D"/>
          <w:spacing w:val="2"/>
          <w:szCs w:val="28"/>
          <w:shd w:val="clear" w:color="auto" w:fill="FFFFFF"/>
        </w:rPr>
        <w:t>участник должен организовать эвакуацию учащихся из помещения при пожаре</w:t>
      </w:r>
      <w:r w:rsidR="001A2285">
        <w:rPr>
          <w:color w:val="2D2D2D"/>
          <w:spacing w:val="2"/>
          <w:szCs w:val="28"/>
          <w:shd w:val="clear" w:color="auto" w:fill="FFFFFF"/>
        </w:rPr>
        <w:t xml:space="preserve"> с оповещением всех необходимых структур.</w:t>
      </w:r>
      <w:r w:rsidR="00BA538F">
        <w:rPr>
          <w:color w:val="2D2D2D"/>
          <w:spacing w:val="2"/>
          <w:szCs w:val="28"/>
          <w:shd w:val="clear" w:color="auto" w:fill="FFFFFF"/>
        </w:rPr>
        <w:t xml:space="preserve"> </w:t>
      </w:r>
    </w:p>
    <w:p w:rsidR="00017D64" w:rsidRDefault="00BC5A42" w:rsidP="005B53BA">
      <w:pPr>
        <w:ind w:firstLine="709"/>
        <w:jc w:val="both"/>
        <w:rPr>
          <w:color w:val="2D2D2D"/>
          <w:spacing w:val="2"/>
          <w:szCs w:val="28"/>
        </w:rPr>
      </w:pPr>
      <w:r w:rsidRPr="009D18E6">
        <w:rPr>
          <w:color w:val="2D2D2D"/>
          <w:spacing w:val="2"/>
          <w:szCs w:val="28"/>
          <w:shd w:val="clear" w:color="auto" w:fill="FFFFFF"/>
        </w:rPr>
        <w:t>Команда – победитель в конкурсе определяется по наибольшей сумме баллов.</w:t>
      </w:r>
      <w:r w:rsidR="00D0084C" w:rsidRPr="009D18E6">
        <w:rPr>
          <w:color w:val="2D2D2D"/>
          <w:spacing w:val="2"/>
          <w:szCs w:val="28"/>
        </w:rPr>
        <w:t xml:space="preserve"> </w:t>
      </w:r>
    </w:p>
    <w:p w:rsidR="00744746" w:rsidRDefault="00E610B0" w:rsidP="005B53BA">
      <w:pPr>
        <w:ind w:firstLine="709"/>
        <w:jc w:val="both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>7</w:t>
      </w:r>
      <w:r w:rsidR="00744746" w:rsidRPr="009D18E6">
        <w:rPr>
          <w:b/>
          <w:color w:val="2D2D2D"/>
          <w:spacing w:val="2"/>
          <w:szCs w:val="28"/>
        </w:rPr>
        <w:t xml:space="preserve">.4. </w:t>
      </w:r>
      <w:r w:rsidR="00744746">
        <w:rPr>
          <w:b/>
          <w:color w:val="2D2D2D"/>
          <w:spacing w:val="2"/>
          <w:szCs w:val="28"/>
        </w:rPr>
        <w:t>Викторина «Спасатель»</w:t>
      </w:r>
      <w:r w:rsidR="00BA538F">
        <w:rPr>
          <w:b/>
          <w:color w:val="2D2D2D"/>
          <w:spacing w:val="2"/>
          <w:szCs w:val="28"/>
        </w:rPr>
        <w:t>.</w:t>
      </w:r>
    </w:p>
    <w:p w:rsidR="00BA538F" w:rsidRPr="00C96AD2" w:rsidRDefault="00BA538F" w:rsidP="00C96AD2">
      <w:pPr>
        <w:ind w:firstLine="709"/>
        <w:jc w:val="both"/>
        <w:rPr>
          <w:color w:val="2D2D2D"/>
          <w:spacing w:val="2"/>
          <w:szCs w:val="28"/>
        </w:rPr>
      </w:pPr>
      <w:r w:rsidRPr="00C96AD2">
        <w:rPr>
          <w:color w:val="2D2D2D"/>
          <w:spacing w:val="2"/>
          <w:szCs w:val="28"/>
        </w:rPr>
        <w:t>Участвует вся команда.</w:t>
      </w:r>
    </w:p>
    <w:p w:rsidR="00C96AD2" w:rsidRPr="00C96AD2" w:rsidRDefault="00C96AD2" w:rsidP="00C96AD2">
      <w:pPr>
        <w:pStyle w:val="31"/>
        <w:shd w:val="clear" w:color="auto" w:fill="auto"/>
        <w:spacing w:before="0" w:line="240" w:lineRule="auto"/>
        <w:ind w:left="60" w:right="220" w:firstLine="660"/>
        <w:rPr>
          <w:sz w:val="28"/>
          <w:szCs w:val="28"/>
        </w:rPr>
      </w:pPr>
      <w:r w:rsidRPr="00C96AD2">
        <w:rPr>
          <w:sz w:val="28"/>
          <w:szCs w:val="28"/>
        </w:rPr>
        <w:t>Тестовое задание выполняется каждым участником команды в течение 10 минут. Исправления в тестовых заданиях считаются ошибкой. За каждый правильный ответ - 1 балл. Время команды фиксируется по последнему участнику.</w:t>
      </w:r>
    </w:p>
    <w:p w:rsidR="00C96AD2" w:rsidRDefault="00C96AD2" w:rsidP="00C96AD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Результат подводится по наибольшей сумме набранных баллов, при равенстве баллов, предпочтение отдается команде с лучшим временным показателем.</w:t>
      </w:r>
    </w:p>
    <w:p w:rsidR="006F4CED" w:rsidRPr="009D18E6" w:rsidRDefault="006F4CED" w:rsidP="009D18E6">
      <w:pPr>
        <w:jc w:val="center"/>
        <w:rPr>
          <w:rFonts w:eastAsia="Calibri"/>
          <w:b/>
          <w:bCs/>
          <w:szCs w:val="28"/>
        </w:rPr>
      </w:pPr>
    </w:p>
    <w:p w:rsidR="00DA370D" w:rsidRPr="009D18E6" w:rsidRDefault="00E610B0" w:rsidP="009D18E6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8</w:t>
      </w:r>
      <w:r w:rsidR="00484EEC" w:rsidRPr="009D18E6">
        <w:rPr>
          <w:rFonts w:eastAsia="Calibri"/>
          <w:b/>
          <w:bCs/>
          <w:szCs w:val="28"/>
        </w:rPr>
        <w:t xml:space="preserve">. </w:t>
      </w:r>
      <w:r w:rsidR="00DA370D" w:rsidRPr="009D18E6">
        <w:rPr>
          <w:rFonts w:eastAsia="Calibri"/>
          <w:b/>
          <w:bCs/>
          <w:szCs w:val="28"/>
        </w:rPr>
        <w:t>Порядок опре</w:t>
      </w:r>
      <w:r w:rsidR="00DA370D" w:rsidRPr="009D18E6">
        <w:rPr>
          <w:b/>
          <w:bCs/>
          <w:szCs w:val="28"/>
        </w:rPr>
        <w:t>деления победителей</w:t>
      </w:r>
    </w:p>
    <w:p w:rsidR="00DA370D" w:rsidRPr="009D18E6" w:rsidRDefault="00DA370D" w:rsidP="009D18E6">
      <w:pPr>
        <w:tabs>
          <w:tab w:val="left" w:pos="0"/>
        </w:tabs>
        <w:ind w:firstLine="851"/>
        <w:jc w:val="both"/>
        <w:rPr>
          <w:szCs w:val="28"/>
        </w:rPr>
      </w:pPr>
      <w:r w:rsidRPr="009D18E6">
        <w:rPr>
          <w:szCs w:val="28"/>
        </w:rPr>
        <w:t>Команда-победитель в общем зачете определяет</w:t>
      </w:r>
      <w:r w:rsidR="00484EEC" w:rsidRPr="009D18E6">
        <w:rPr>
          <w:szCs w:val="28"/>
        </w:rPr>
        <w:t>ся по наименьшей сумме мест за все конкурсы.</w:t>
      </w:r>
    </w:p>
    <w:p w:rsidR="00DA370D" w:rsidRPr="009D18E6" w:rsidRDefault="00DA370D" w:rsidP="009D18E6">
      <w:pPr>
        <w:ind w:firstLine="851"/>
        <w:jc w:val="both"/>
        <w:rPr>
          <w:szCs w:val="28"/>
        </w:rPr>
      </w:pPr>
      <w:r w:rsidRPr="009D18E6">
        <w:rPr>
          <w:szCs w:val="28"/>
        </w:rPr>
        <w:t>При равенстве суммы мест предпочтение отдается команде, имеющей лучший результат  в</w:t>
      </w:r>
      <w:r w:rsidR="00484EEC" w:rsidRPr="009D18E6">
        <w:rPr>
          <w:szCs w:val="28"/>
        </w:rPr>
        <w:t xml:space="preserve"> к</w:t>
      </w:r>
      <w:r w:rsidR="000C4EB1" w:rsidRPr="009D18E6">
        <w:rPr>
          <w:szCs w:val="28"/>
        </w:rPr>
        <w:t>онкурсе</w:t>
      </w:r>
      <w:r w:rsidR="005B53BA">
        <w:rPr>
          <w:szCs w:val="28"/>
        </w:rPr>
        <w:t xml:space="preserve"> «</w:t>
      </w:r>
      <w:r w:rsidR="00744746">
        <w:rPr>
          <w:szCs w:val="28"/>
        </w:rPr>
        <w:t>Безопасная вода</w:t>
      </w:r>
      <w:r w:rsidR="005B53BA">
        <w:rPr>
          <w:szCs w:val="28"/>
        </w:rPr>
        <w:t>», затем «</w:t>
      </w:r>
      <w:r w:rsidR="00744746">
        <w:rPr>
          <w:szCs w:val="28"/>
        </w:rPr>
        <w:t>Эвакуация</w:t>
      </w:r>
      <w:r w:rsidR="005B53BA">
        <w:rPr>
          <w:szCs w:val="28"/>
        </w:rPr>
        <w:t>», «</w:t>
      </w:r>
      <w:r w:rsidR="00744746">
        <w:rPr>
          <w:szCs w:val="28"/>
        </w:rPr>
        <w:t>Электрический разряд</w:t>
      </w:r>
      <w:r w:rsidR="005B53BA">
        <w:rPr>
          <w:szCs w:val="28"/>
        </w:rPr>
        <w:t>»</w:t>
      </w:r>
      <w:r w:rsidRPr="009D18E6">
        <w:rPr>
          <w:szCs w:val="28"/>
        </w:rPr>
        <w:t xml:space="preserve">. </w:t>
      </w:r>
    </w:p>
    <w:p w:rsidR="00CB2A8A" w:rsidRDefault="00DA370D" w:rsidP="009D18E6">
      <w:pPr>
        <w:ind w:firstLine="851"/>
        <w:jc w:val="both"/>
        <w:rPr>
          <w:szCs w:val="28"/>
        </w:rPr>
      </w:pPr>
      <w:r w:rsidRPr="009D18E6">
        <w:rPr>
          <w:szCs w:val="28"/>
        </w:rPr>
        <w:t xml:space="preserve">Команды, не имеющие результата по одному из видов программы, занимают места после команд с полным зачетом. </w:t>
      </w:r>
    </w:p>
    <w:p w:rsidR="00606579" w:rsidRPr="009D18E6" w:rsidRDefault="00606579" w:rsidP="009D18E6">
      <w:pPr>
        <w:ind w:firstLine="851"/>
        <w:jc w:val="both"/>
        <w:rPr>
          <w:szCs w:val="28"/>
        </w:rPr>
      </w:pPr>
    </w:p>
    <w:p w:rsidR="00DA370D" w:rsidRPr="009D18E6" w:rsidRDefault="00E610B0" w:rsidP="009D18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DA370D" w:rsidRPr="009D18E6">
        <w:rPr>
          <w:b/>
          <w:bCs/>
          <w:szCs w:val="28"/>
        </w:rPr>
        <w:t>.  Награждение</w:t>
      </w:r>
    </w:p>
    <w:p w:rsidR="00DA370D" w:rsidRPr="009D18E6" w:rsidRDefault="00DA370D" w:rsidP="009D18E6">
      <w:pPr>
        <w:ind w:firstLine="851"/>
        <w:jc w:val="both"/>
        <w:rPr>
          <w:szCs w:val="28"/>
        </w:rPr>
      </w:pPr>
      <w:r w:rsidRPr="009D18E6">
        <w:rPr>
          <w:szCs w:val="28"/>
        </w:rPr>
        <w:t>Команды, занявшие 1, 2, 3 ме</w:t>
      </w:r>
      <w:r w:rsidR="00C243E6" w:rsidRPr="009D18E6">
        <w:rPr>
          <w:szCs w:val="28"/>
        </w:rPr>
        <w:t>с</w:t>
      </w:r>
      <w:r w:rsidR="00484EEC" w:rsidRPr="009D18E6">
        <w:rPr>
          <w:szCs w:val="28"/>
        </w:rPr>
        <w:t xml:space="preserve">та </w:t>
      </w:r>
      <w:r w:rsidRPr="009D18E6">
        <w:rPr>
          <w:szCs w:val="28"/>
        </w:rPr>
        <w:t xml:space="preserve"> </w:t>
      </w:r>
      <w:r w:rsidR="00C243E6" w:rsidRPr="009D18E6">
        <w:rPr>
          <w:szCs w:val="28"/>
        </w:rPr>
        <w:t xml:space="preserve">в </w:t>
      </w:r>
      <w:r w:rsidRPr="009D18E6">
        <w:rPr>
          <w:szCs w:val="28"/>
        </w:rPr>
        <w:t xml:space="preserve">общем зачете, награждаются дипломами. Команды, занявшие первые места в отдельных конкурсах, награждаются грамотами. </w:t>
      </w:r>
    </w:p>
    <w:p w:rsidR="00DA370D" w:rsidRPr="009D18E6" w:rsidRDefault="00DA370D" w:rsidP="009D18E6">
      <w:pPr>
        <w:ind w:firstLine="851"/>
        <w:jc w:val="both"/>
        <w:rPr>
          <w:szCs w:val="28"/>
        </w:rPr>
      </w:pPr>
      <w:r w:rsidRPr="009D18E6">
        <w:rPr>
          <w:szCs w:val="28"/>
        </w:rPr>
        <w:t>Все команды, приня</w:t>
      </w:r>
      <w:r w:rsidR="007645A9" w:rsidRPr="009D18E6">
        <w:rPr>
          <w:szCs w:val="28"/>
        </w:rPr>
        <w:t>вшие участие в  областном финале Смотра – конкурса</w:t>
      </w:r>
      <w:r w:rsidRPr="009D18E6">
        <w:rPr>
          <w:szCs w:val="28"/>
        </w:rPr>
        <w:t>, получают свидетельства  участников.</w:t>
      </w:r>
    </w:p>
    <w:p w:rsidR="00BC6CF7" w:rsidRPr="009D18E6" w:rsidRDefault="00BC6CF7" w:rsidP="009D18E6">
      <w:pPr>
        <w:jc w:val="center"/>
        <w:rPr>
          <w:szCs w:val="28"/>
        </w:rPr>
      </w:pPr>
      <w:r w:rsidRPr="009D18E6">
        <w:rPr>
          <w:szCs w:val="28"/>
        </w:rPr>
        <w:t>______________</w:t>
      </w:r>
      <w:r w:rsidR="009D18E6">
        <w:rPr>
          <w:szCs w:val="28"/>
        </w:rPr>
        <w:t xml:space="preserve"> </w:t>
      </w:r>
    </w:p>
    <w:p w:rsidR="006F4CED" w:rsidRDefault="006F4CED" w:rsidP="006F4CED">
      <w:pPr>
        <w:spacing w:line="240" w:lineRule="atLeast"/>
        <w:rPr>
          <w:szCs w:val="28"/>
        </w:rPr>
      </w:pPr>
    </w:p>
    <w:p w:rsidR="009D18E6" w:rsidRDefault="009D18E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12A16" w:rsidRDefault="00512A16" w:rsidP="00512A16">
      <w:pPr>
        <w:spacing w:line="240" w:lineRule="atLeast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A3BC1" w:rsidRPr="005D15AE" w:rsidRDefault="007A3BC1" w:rsidP="007A3BC1">
      <w:pPr>
        <w:spacing w:line="240" w:lineRule="atLeast"/>
        <w:ind w:firstLine="4820"/>
        <w:jc w:val="right"/>
        <w:rPr>
          <w:szCs w:val="28"/>
        </w:rPr>
      </w:pPr>
      <w:r>
        <w:rPr>
          <w:szCs w:val="28"/>
        </w:rPr>
        <w:t>к Положению областного смотра-конкурса «Безопасный патруль»</w:t>
      </w:r>
    </w:p>
    <w:p w:rsidR="00512A16" w:rsidRPr="005D15AE" w:rsidRDefault="00512A16" w:rsidP="00512A16">
      <w:pPr>
        <w:spacing w:line="240" w:lineRule="atLeast"/>
        <w:jc w:val="right"/>
        <w:rPr>
          <w:szCs w:val="28"/>
        </w:rPr>
      </w:pPr>
    </w:p>
    <w:p w:rsidR="00512A16" w:rsidRPr="005D15AE" w:rsidRDefault="00512A16" w:rsidP="00512A16">
      <w:pPr>
        <w:spacing w:line="240" w:lineRule="atLeast"/>
        <w:jc w:val="center"/>
        <w:rPr>
          <w:b/>
          <w:szCs w:val="28"/>
        </w:rPr>
      </w:pPr>
      <w:r w:rsidRPr="005D15AE">
        <w:rPr>
          <w:b/>
          <w:szCs w:val="28"/>
        </w:rPr>
        <w:t>ЗАЯВКА</w:t>
      </w:r>
    </w:p>
    <w:p w:rsidR="00EB4DC8" w:rsidRDefault="00512A16" w:rsidP="00512A16">
      <w:pPr>
        <w:tabs>
          <w:tab w:val="left" w:pos="180"/>
        </w:tabs>
        <w:ind w:firstLine="709"/>
        <w:jc w:val="center"/>
        <w:rPr>
          <w:b/>
          <w:szCs w:val="28"/>
        </w:rPr>
      </w:pPr>
      <w:r w:rsidRPr="005D15AE">
        <w:rPr>
          <w:b/>
          <w:szCs w:val="28"/>
        </w:rPr>
        <w:t xml:space="preserve">на участие в </w:t>
      </w:r>
      <w:r w:rsidR="00EB4DC8">
        <w:rPr>
          <w:b/>
          <w:szCs w:val="28"/>
        </w:rPr>
        <w:t xml:space="preserve">областном </w:t>
      </w:r>
      <w:r w:rsidRPr="003E290F">
        <w:rPr>
          <w:b/>
          <w:szCs w:val="28"/>
        </w:rPr>
        <w:t>смо</w:t>
      </w:r>
      <w:r>
        <w:rPr>
          <w:b/>
          <w:szCs w:val="28"/>
        </w:rPr>
        <w:t xml:space="preserve">тре </w:t>
      </w:r>
      <w:r w:rsidR="00EB4DC8">
        <w:rPr>
          <w:b/>
          <w:szCs w:val="28"/>
        </w:rPr>
        <w:t xml:space="preserve">- конкурсе </w:t>
      </w:r>
      <w:r w:rsidRPr="003E290F">
        <w:rPr>
          <w:b/>
          <w:szCs w:val="28"/>
        </w:rPr>
        <w:t xml:space="preserve"> </w:t>
      </w:r>
    </w:p>
    <w:p w:rsidR="00C96AD2" w:rsidRPr="0025457F" w:rsidRDefault="00EB4DC8" w:rsidP="00C96AD2">
      <w:pPr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96AD2">
        <w:rPr>
          <w:b/>
          <w:szCs w:val="28"/>
        </w:rPr>
        <w:t>«Безопасный патруль – 2019»</w:t>
      </w:r>
    </w:p>
    <w:p w:rsidR="00512A16" w:rsidRPr="003E290F" w:rsidRDefault="00512A16" w:rsidP="00EB4DC8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F01D9C" w:rsidRDefault="00F01D9C" w:rsidP="00512A16">
      <w:pPr>
        <w:spacing w:line="240" w:lineRule="atLeast"/>
        <w:jc w:val="both"/>
        <w:rPr>
          <w:szCs w:val="28"/>
        </w:rPr>
      </w:pPr>
    </w:p>
    <w:p w:rsidR="00512A16" w:rsidRDefault="00A84845" w:rsidP="00A8484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F01D9C">
        <w:rPr>
          <w:szCs w:val="28"/>
        </w:rPr>
        <w:t>Муниципальный район (городской округ)___________________________</w:t>
      </w:r>
      <w:r>
        <w:rPr>
          <w:szCs w:val="28"/>
        </w:rPr>
        <w:t xml:space="preserve"> 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>2. Наименование образовательной организации (полное и сокращенное)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>3. Адрес официального сайта ___________________________________________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>4. Адрес электронной почты ОО_________________________________________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>5. Ф.И.О.</w:t>
      </w:r>
      <w:r w:rsidR="00B34733">
        <w:rPr>
          <w:szCs w:val="28"/>
        </w:rPr>
        <w:t xml:space="preserve"> </w:t>
      </w:r>
      <w:r>
        <w:rPr>
          <w:szCs w:val="28"/>
        </w:rPr>
        <w:t>руководителя ОО (полностью)__________________________________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 xml:space="preserve">6. </w:t>
      </w:r>
      <w:r w:rsidRPr="00474A6A">
        <w:rPr>
          <w:szCs w:val="28"/>
        </w:rPr>
        <w:t>Контактный телефон руководителя ОО</w:t>
      </w:r>
      <w:r>
        <w:rPr>
          <w:szCs w:val="28"/>
        </w:rPr>
        <w:t xml:space="preserve"> _______________________________</w:t>
      </w:r>
    </w:p>
    <w:p w:rsidR="00A84845" w:rsidRPr="005D15AE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 xml:space="preserve">7. Название  ВПК, </w:t>
      </w:r>
      <w:r w:rsidR="00C96AD2">
        <w:rPr>
          <w:szCs w:val="28"/>
        </w:rPr>
        <w:t>ЮАО</w:t>
      </w:r>
      <w:r>
        <w:rPr>
          <w:szCs w:val="28"/>
        </w:rPr>
        <w:t xml:space="preserve"> </w:t>
      </w:r>
      <w:r w:rsidRPr="005D15AE">
        <w:rPr>
          <w:szCs w:val="28"/>
        </w:rPr>
        <w:t>_____________________</w:t>
      </w:r>
      <w:r>
        <w:rPr>
          <w:szCs w:val="28"/>
        </w:rPr>
        <w:t>____________</w:t>
      </w:r>
    </w:p>
    <w:p w:rsidR="00A84845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 xml:space="preserve">8. </w:t>
      </w:r>
      <w:r w:rsidRPr="005D15AE">
        <w:rPr>
          <w:szCs w:val="28"/>
        </w:rPr>
        <w:t>Рук</w:t>
      </w:r>
      <w:r>
        <w:rPr>
          <w:szCs w:val="28"/>
        </w:rPr>
        <w:t>оводитель  ВПК,</w:t>
      </w:r>
      <w:r w:rsidR="00C96AD2">
        <w:rPr>
          <w:szCs w:val="28"/>
        </w:rPr>
        <w:t xml:space="preserve"> ЮАО</w:t>
      </w:r>
      <w:r>
        <w:rPr>
          <w:szCs w:val="28"/>
        </w:rPr>
        <w:t xml:space="preserve">  </w:t>
      </w:r>
      <w:r w:rsidRPr="005D15AE">
        <w:rPr>
          <w:szCs w:val="28"/>
        </w:rPr>
        <w:t>____________</w:t>
      </w:r>
      <w:r>
        <w:rPr>
          <w:szCs w:val="28"/>
        </w:rPr>
        <w:t xml:space="preserve">_________________ </w:t>
      </w:r>
    </w:p>
    <w:p w:rsidR="00A84845" w:rsidRPr="00A84845" w:rsidRDefault="00A84845" w:rsidP="00A84845">
      <w:pPr>
        <w:spacing w:line="360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</w:t>
      </w:r>
      <w:r w:rsidRPr="00A84845">
        <w:rPr>
          <w:spacing w:val="20"/>
          <w:szCs w:val="28"/>
          <w:vertAlign w:val="superscript"/>
        </w:rPr>
        <w:t>ФИО полностью)</w:t>
      </w:r>
    </w:p>
    <w:p w:rsidR="00A84845" w:rsidRPr="005D15AE" w:rsidRDefault="00A84845" w:rsidP="00A84845">
      <w:pPr>
        <w:spacing w:line="360" w:lineRule="auto"/>
        <w:rPr>
          <w:szCs w:val="28"/>
        </w:rPr>
      </w:pPr>
      <w:r>
        <w:rPr>
          <w:szCs w:val="28"/>
        </w:rPr>
        <w:t xml:space="preserve">9. Контактный телефон </w:t>
      </w:r>
      <w:r w:rsidRPr="005D15AE">
        <w:rPr>
          <w:szCs w:val="28"/>
        </w:rPr>
        <w:t>____________________</w:t>
      </w:r>
      <w:r>
        <w:rPr>
          <w:szCs w:val="28"/>
        </w:rPr>
        <w:t>____________________________</w:t>
      </w:r>
    </w:p>
    <w:p w:rsidR="00A84845" w:rsidRDefault="00A84845" w:rsidP="00A84845">
      <w:pPr>
        <w:spacing w:line="240" w:lineRule="atLeast"/>
        <w:rPr>
          <w:szCs w:val="28"/>
        </w:rPr>
      </w:pPr>
      <w:r>
        <w:rPr>
          <w:szCs w:val="28"/>
        </w:rPr>
        <w:t>10. Участники:</w:t>
      </w:r>
    </w:p>
    <w:tbl>
      <w:tblPr>
        <w:tblStyle w:val="aa"/>
        <w:tblW w:w="0" w:type="auto"/>
        <w:tblLook w:val="04A0"/>
      </w:tblPr>
      <w:tblGrid>
        <w:gridCol w:w="817"/>
        <w:gridCol w:w="2835"/>
        <w:gridCol w:w="1418"/>
        <w:gridCol w:w="1971"/>
        <w:gridCol w:w="2706"/>
      </w:tblGrid>
      <w:tr w:rsidR="00A84845" w:rsidTr="00A84845">
        <w:tc>
          <w:tcPr>
            <w:tcW w:w="817" w:type="dxa"/>
          </w:tcPr>
          <w:p w:rsidR="00A84845" w:rsidRPr="005D15AE" w:rsidRDefault="00A84845" w:rsidP="00B34733">
            <w:pPr>
              <w:spacing w:line="240" w:lineRule="atLeast"/>
              <w:jc w:val="both"/>
              <w:rPr>
                <w:szCs w:val="28"/>
              </w:rPr>
            </w:pPr>
            <w:r w:rsidRPr="005D15AE">
              <w:rPr>
                <w:szCs w:val="28"/>
              </w:rPr>
              <w:t xml:space="preserve">№ </w:t>
            </w:r>
            <w:proofErr w:type="spellStart"/>
            <w:proofErr w:type="gramStart"/>
            <w:r w:rsidRPr="005D15AE">
              <w:rPr>
                <w:szCs w:val="28"/>
              </w:rPr>
              <w:t>п</w:t>
            </w:r>
            <w:proofErr w:type="spellEnd"/>
            <w:proofErr w:type="gramEnd"/>
            <w:r w:rsidRPr="005D15AE">
              <w:rPr>
                <w:szCs w:val="28"/>
              </w:rPr>
              <w:t>/</w:t>
            </w:r>
            <w:proofErr w:type="spellStart"/>
            <w:r w:rsidRPr="005D15AE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84845" w:rsidRPr="005D15AE" w:rsidRDefault="00A84845" w:rsidP="00B34733">
            <w:pPr>
              <w:spacing w:line="240" w:lineRule="atLeast"/>
              <w:jc w:val="both"/>
              <w:rPr>
                <w:szCs w:val="28"/>
              </w:rPr>
            </w:pPr>
            <w:r w:rsidRPr="005D15AE">
              <w:rPr>
                <w:szCs w:val="28"/>
              </w:rPr>
              <w:t>ФИО</w:t>
            </w:r>
          </w:p>
        </w:tc>
        <w:tc>
          <w:tcPr>
            <w:tcW w:w="1418" w:type="dxa"/>
          </w:tcPr>
          <w:p w:rsidR="00A84845" w:rsidRPr="005D15AE" w:rsidRDefault="00A84845" w:rsidP="00B34733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Pr="005D15AE">
              <w:rPr>
                <w:szCs w:val="28"/>
              </w:rPr>
              <w:t xml:space="preserve"> рождения </w:t>
            </w:r>
          </w:p>
        </w:tc>
        <w:tc>
          <w:tcPr>
            <w:tcW w:w="1971" w:type="dxa"/>
          </w:tcPr>
          <w:p w:rsidR="00A84845" w:rsidRPr="005D15AE" w:rsidRDefault="00A84845" w:rsidP="00B34733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2706" w:type="dxa"/>
          </w:tcPr>
          <w:p w:rsidR="00A84845" w:rsidRPr="005D15AE" w:rsidRDefault="00A84845" w:rsidP="00B34733">
            <w:pPr>
              <w:spacing w:line="240" w:lineRule="atLeast"/>
              <w:jc w:val="both"/>
              <w:rPr>
                <w:szCs w:val="28"/>
              </w:rPr>
            </w:pPr>
            <w:r w:rsidRPr="005D15AE">
              <w:rPr>
                <w:szCs w:val="28"/>
              </w:rPr>
              <w:t>От</w:t>
            </w:r>
            <w:r>
              <w:rPr>
                <w:szCs w:val="28"/>
              </w:rPr>
              <w:t>метка о допуске врача с печатью мед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5D15AE">
              <w:rPr>
                <w:szCs w:val="28"/>
              </w:rPr>
              <w:t>у</w:t>
            </w:r>
            <w:proofErr w:type="gramEnd"/>
            <w:r w:rsidRPr="005D15AE">
              <w:rPr>
                <w:szCs w:val="28"/>
              </w:rPr>
              <w:t xml:space="preserve">чреждения </w:t>
            </w:r>
          </w:p>
        </w:tc>
      </w:tr>
      <w:tr w:rsidR="00A84845" w:rsidTr="00A84845">
        <w:tc>
          <w:tcPr>
            <w:tcW w:w="817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2835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1418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1971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2706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</w:tr>
      <w:tr w:rsidR="00A84845" w:rsidTr="00A84845">
        <w:tc>
          <w:tcPr>
            <w:tcW w:w="817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2835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1418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1971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2706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</w:tr>
      <w:tr w:rsidR="00A84845" w:rsidTr="00A84845">
        <w:tc>
          <w:tcPr>
            <w:tcW w:w="817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2835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1418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1971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  <w:tc>
          <w:tcPr>
            <w:tcW w:w="2706" w:type="dxa"/>
          </w:tcPr>
          <w:p w:rsidR="00A84845" w:rsidRDefault="00A84845" w:rsidP="00A84845">
            <w:pPr>
              <w:spacing w:line="240" w:lineRule="atLeast"/>
              <w:rPr>
                <w:szCs w:val="28"/>
              </w:rPr>
            </w:pPr>
          </w:p>
        </w:tc>
      </w:tr>
    </w:tbl>
    <w:p w:rsidR="00A84845" w:rsidRPr="007A3BC1" w:rsidRDefault="00A84845" w:rsidP="00A84845">
      <w:pPr>
        <w:spacing w:line="240" w:lineRule="atLeast"/>
        <w:rPr>
          <w:sz w:val="16"/>
          <w:szCs w:val="16"/>
        </w:rPr>
      </w:pPr>
    </w:p>
    <w:p w:rsidR="00512A16" w:rsidRPr="005D15AE" w:rsidRDefault="00512A16" w:rsidP="00512A16">
      <w:pPr>
        <w:spacing w:line="240" w:lineRule="atLeast"/>
        <w:jc w:val="both"/>
        <w:rPr>
          <w:szCs w:val="28"/>
        </w:rPr>
      </w:pPr>
      <w:r w:rsidRPr="005D15AE">
        <w:rPr>
          <w:szCs w:val="28"/>
        </w:rPr>
        <w:t>Всего допущено _____________ человек.</w:t>
      </w:r>
    </w:p>
    <w:p w:rsidR="00A84845" w:rsidRDefault="00A84845" w:rsidP="00512A16">
      <w:pPr>
        <w:spacing w:line="240" w:lineRule="atLeast"/>
        <w:jc w:val="both"/>
        <w:rPr>
          <w:szCs w:val="28"/>
        </w:rPr>
      </w:pPr>
    </w:p>
    <w:p w:rsidR="00512A16" w:rsidRPr="005D15AE" w:rsidRDefault="00512A16" w:rsidP="00512A16">
      <w:pPr>
        <w:spacing w:line="240" w:lineRule="atLeast"/>
        <w:jc w:val="both"/>
        <w:rPr>
          <w:szCs w:val="28"/>
        </w:rPr>
      </w:pPr>
      <w:r w:rsidRPr="005D15AE">
        <w:rPr>
          <w:szCs w:val="28"/>
        </w:rPr>
        <w:t>Подпись врача</w:t>
      </w:r>
      <w:r>
        <w:rPr>
          <w:szCs w:val="28"/>
        </w:rPr>
        <w:t xml:space="preserve"> ___________________</w:t>
      </w:r>
      <w:proofErr w:type="gramStart"/>
      <w:r>
        <w:rPr>
          <w:lang w:eastAsia="en-US"/>
        </w:rPr>
        <w:t xml:space="preserve">( </w:t>
      </w:r>
      <w:proofErr w:type="gramEnd"/>
      <w:r>
        <w:rPr>
          <w:lang w:eastAsia="en-US"/>
        </w:rPr>
        <w:t>расшифровка подписи)</w:t>
      </w:r>
    </w:p>
    <w:p w:rsidR="00512A16" w:rsidRDefault="00512A16" w:rsidP="00512A16">
      <w:pPr>
        <w:spacing w:line="240" w:lineRule="atLeast"/>
        <w:jc w:val="both"/>
        <w:rPr>
          <w:szCs w:val="28"/>
        </w:rPr>
      </w:pPr>
    </w:p>
    <w:p w:rsidR="00A84845" w:rsidRDefault="00A84845" w:rsidP="00512A16">
      <w:pPr>
        <w:spacing w:line="240" w:lineRule="atLeast"/>
        <w:jc w:val="both"/>
        <w:rPr>
          <w:szCs w:val="28"/>
        </w:rPr>
      </w:pPr>
    </w:p>
    <w:p w:rsidR="00A84845" w:rsidRDefault="00A84845" w:rsidP="00512A16">
      <w:pPr>
        <w:spacing w:line="240" w:lineRule="atLeast"/>
        <w:jc w:val="both"/>
        <w:rPr>
          <w:szCs w:val="28"/>
        </w:rPr>
      </w:pPr>
    </w:p>
    <w:p w:rsidR="00512A16" w:rsidRDefault="00512A16" w:rsidP="00512A16">
      <w:pPr>
        <w:spacing w:line="240" w:lineRule="atLeast"/>
        <w:jc w:val="both"/>
        <w:rPr>
          <w:szCs w:val="28"/>
        </w:rPr>
      </w:pPr>
      <w:r w:rsidRPr="005D15AE">
        <w:rPr>
          <w:szCs w:val="28"/>
        </w:rPr>
        <w:t>Подпись руководителя</w:t>
      </w:r>
    </w:p>
    <w:p w:rsidR="00512A16" w:rsidRPr="005D15AE" w:rsidRDefault="00512A16" w:rsidP="00512A16">
      <w:pPr>
        <w:spacing w:line="240" w:lineRule="atLeast"/>
        <w:jc w:val="both"/>
        <w:rPr>
          <w:szCs w:val="28"/>
        </w:rPr>
      </w:pPr>
      <w:r w:rsidRPr="005D15AE">
        <w:rPr>
          <w:szCs w:val="28"/>
        </w:rPr>
        <w:t xml:space="preserve">образовательной организации </w:t>
      </w:r>
      <w:r>
        <w:rPr>
          <w:szCs w:val="28"/>
        </w:rPr>
        <w:t xml:space="preserve">_________________ </w:t>
      </w:r>
      <w:r>
        <w:rPr>
          <w:lang w:eastAsia="en-US"/>
        </w:rPr>
        <w:t>(расшифровка подписи)</w:t>
      </w:r>
    </w:p>
    <w:p w:rsidR="00512A16" w:rsidRDefault="00512A16" w:rsidP="00512A16">
      <w:pPr>
        <w:spacing w:line="240" w:lineRule="atLeast"/>
        <w:jc w:val="both"/>
        <w:rPr>
          <w:szCs w:val="28"/>
        </w:rPr>
      </w:pPr>
    </w:p>
    <w:p w:rsidR="00512A16" w:rsidRDefault="00512A16" w:rsidP="00512A16">
      <w:pPr>
        <w:spacing w:line="240" w:lineRule="atLeast"/>
        <w:jc w:val="both"/>
        <w:rPr>
          <w:szCs w:val="28"/>
        </w:rPr>
      </w:pPr>
      <w:r w:rsidRPr="005D15AE">
        <w:rPr>
          <w:szCs w:val="28"/>
        </w:rPr>
        <w:t>М.П</w:t>
      </w:r>
      <w:r>
        <w:rPr>
          <w:szCs w:val="28"/>
        </w:rPr>
        <w:t>.</w:t>
      </w:r>
    </w:p>
    <w:p w:rsidR="00E01A7B" w:rsidRDefault="009D18E6" w:rsidP="00A84845">
      <w:pPr>
        <w:spacing w:line="240" w:lineRule="atLeast"/>
        <w:jc w:val="center"/>
        <w:rPr>
          <w:szCs w:val="28"/>
        </w:rPr>
      </w:pPr>
      <w:r>
        <w:rPr>
          <w:szCs w:val="28"/>
        </w:rPr>
        <w:t>__</w:t>
      </w:r>
      <w:r w:rsidR="0011590C">
        <w:rPr>
          <w:szCs w:val="28"/>
        </w:rPr>
        <w:t>____________</w:t>
      </w:r>
      <w:r>
        <w:rPr>
          <w:szCs w:val="28"/>
        </w:rPr>
        <w:t xml:space="preserve"> </w:t>
      </w:r>
      <w:bookmarkStart w:id="0" w:name="_GoBack"/>
      <w:bookmarkEnd w:id="0"/>
    </w:p>
    <w:p w:rsidR="007A3BC1" w:rsidRDefault="007A3BC1" w:rsidP="007A3BC1">
      <w:pPr>
        <w:spacing w:line="240" w:lineRule="atLeast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A3BC1" w:rsidRPr="005D15AE" w:rsidRDefault="007A3BC1" w:rsidP="007A3BC1">
      <w:pPr>
        <w:spacing w:line="240" w:lineRule="atLeast"/>
        <w:ind w:firstLine="4820"/>
        <w:jc w:val="right"/>
        <w:rPr>
          <w:szCs w:val="28"/>
        </w:rPr>
      </w:pPr>
      <w:r>
        <w:rPr>
          <w:szCs w:val="28"/>
        </w:rPr>
        <w:t>к Положению областного смотра-конкурса «Безопасный патруль»</w:t>
      </w:r>
    </w:p>
    <w:p w:rsidR="007A3BC1" w:rsidRDefault="007A3BC1" w:rsidP="00A84845">
      <w:pPr>
        <w:spacing w:line="240" w:lineRule="atLeast"/>
        <w:jc w:val="center"/>
        <w:rPr>
          <w:szCs w:val="28"/>
        </w:rPr>
      </w:pPr>
    </w:p>
    <w:p w:rsidR="007A3BC1" w:rsidRPr="007A3BC1" w:rsidRDefault="007A3BC1" w:rsidP="007A3BC1">
      <w:pPr>
        <w:pStyle w:val="40"/>
        <w:shd w:val="clear" w:color="auto" w:fill="auto"/>
        <w:spacing w:before="0" w:after="412" w:line="270" w:lineRule="exact"/>
        <w:ind w:left="2440"/>
        <w:rPr>
          <w:sz w:val="28"/>
          <w:szCs w:val="28"/>
        </w:rPr>
      </w:pPr>
      <w:r w:rsidRPr="007A3BC1">
        <w:rPr>
          <w:sz w:val="28"/>
          <w:szCs w:val="28"/>
        </w:rPr>
        <w:t>Ведомость о проведении инструктажа</w:t>
      </w:r>
    </w:p>
    <w:p w:rsidR="007A3BC1" w:rsidRPr="007A3BC1" w:rsidRDefault="007A3BC1" w:rsidP="007A3BC1">
      <w:pPr>
        <w:pStyle w:val="a8"/>
        <w:spacing w:after="0" w:line="270" w:lineRule="exact"/>
        <w:ind w:left="40" w:firstLine="68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Настоящей ведомостью удостоверяется, что со всеми</w:t>
      </w:r>
    </w:p>
    <w:p w:rsidR="007A3BC1" w:rsidRPr="007A3BC1" w:rsidRDefault="007A3BC1" w:rsidP="007A3BC1">
      <w:pPr>
        <w:pStyle w:val="a8"/>
        <w:tabs>
          <w:tab w:val="left" w:pos="5109"/>
          <w:tab w:val="left" w:pos="8574"/>
        </w:tabs>
        <w:spacing w:after="0" w:line="270" w:lineRule="exact"/>
        <w:ind w:left="4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нижеперечисленными</w:t>
      </w:r>
      <w:r w:rsidRPr="007A3BC1">
        <w:rPr>
          <w:sz w:val="28"/>
          <w:szCs w:val="28"/>
        </w:rPr>
        <w:tab/>
        <w:t>членами</w:t>
      </w:r>
      <w:r w:rsidRPr="007A3BC1">
        <w:rPr>
          <w:sz w:val="28"/>
          <w:szCs w:val="28"/>
        </w:rPr>
        <w:tab/>
        <w:t>команды</w:t>
      </w:r>
    </w:p>
    <w:p w:rsidR="007A3BC1" w:rsidRPr="007A3BC1" w:rsidRDefault="007A3BC1" w:rsidP="007A3BC1">
      <w:pPr>
        <w:pStyle w:val="a8"/>
        <w:spacing w:after="0" w:line="270" w:lineRule="exact"/>
        <w:ind w:left="40"/>
        <w:jc w:val="both"/>
        <w:rPr>
          <w:sz w:val="28"/>
          <w:szCs w:val="28"/>
        </w:rPr>
      </w:pPr>
    </w:p>
    <w:p w:rsidR="007A3BC1" w:rsidRPr="007A3BC1" w:rsidRDefault="007A3BC1" w:rsidP="007A3BC1">
      <w:pPr>
        <w:pStyle w:val="80"/>
        <w:shd w:val="clear" w:color="auto" w:fill="auto"/>
        <w:tabs>
          <w:tab w:val="left" w:leader="underscore" w:pos="7182"/>
        </w:tabs>
        <w:spacing w:after="34" w:line="20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6A16">
        <w:rPr>
          <w:sz w:val="28"/>
          <w:szCs w:val="28"/>
        </w:rPr>
        <w:t>___________________________</w:t>
      </w:r>
      <w:r w:rsidRPr="007A3BC1">
        <w:rPr>
          <w:sz w:val="28"/>
          <w:szCs w:val="28"/>
        </w:rPr>
        <w:t xml:space="preserve"> »</w:t>
      </w:r>
      <w:r w:rsidR="006B6A16">
        <w:rPr>
          <w:sz w:val="28"/>
          <w:szCs w:val="28"/>
        </w:rPr>
        <w:t xml:space="preserve">  _________________________________</w:t>
      </w:r>
    </w:p>
    <w:p w:rsidR="007A3BC1" w:rsidRPr="006B6A16" w:rsidRDefault="007A3BC1" w:rsidP="006B6A16">
      <w:pPr>
        <w:pStyle w:val="90"/>
        <w:shd w:val="clear" w:color="auto" w:fill="auto"/>
        <w:spacing w:before="0" w:after="0" w:line="180" w:lineRule="exact"/>
        <w:ind w:left="4040" w:hanging="3473"/>
        <w:jc w:val="both"/>
        <w:rPr>
          <w:b w:val="0"/>
          <w:sz w:val="24"/>
          <w:szCs w:val="24"/>
        </w:rPr>
      </w:pPr>
      <w:r w:rsidRPr="006B6A16">
        <w:rPr>
          <w:b w:val="0"/>
          <w:sz w:val="24"/>
          <w:szCs w:val="24"/>
        </w:rPr>
        <w:t>(название команды)</w:t>
      </w:r>
      <w:r w:rsidR="006B6A16" w:rsidRPr="006B6A16">
        <w:rPr>
          <w:b w:val="0"/>
          <w:sz w:val="24"/>
          <w:szCs w:val="24"/>
        </w:rPr>
        <w:t xml:space="preserve">                   </w:t>
      </w:r>
      <w:r w:rsidR="006B6A16">
        <w:rPr>
          <w:b w:val="0"/>
          <w:sz w:val="24"/>
          <w:szCs w:val="24"/>
        </w:rPr>
        <w:t xml:space="preserve">        </w:t>
      </w:r>
      <w:r w:rsidR="006B6A16" w:rsidRPr="006B6A16">
        <w:rPr>
          <w:b w:val="0"/>
          <w:sz w:val="24"/>
          <w:szCs w:val="24"/>
        </w:rPr>
        <w:t xml:space="preserve">     (название образовательной организации)</w:t>
      </w:r>
    </w:p>
    <w:p w:rsidR="007A3BC1" w:rsidRPr="007A3BC1" w:rsidRDefault="007A3BC1" w:rsidP="007A3BC1">
      <w:pPr>
        <w:pStyle w:val="a8"/>
        <w:spacing w:after="0" w:line="451" w:lineRule="exact"/>
        <w:ind w:left="40" w:right="40"/>
        <w:jc w:val="both"/>
        <w:rPr>
          <w:sz w:val="28"/>
          <w:szCs w:val="28"/>
        </w:rPr>
      </w:pPr>
      <w:proofErr w:type="gramStart"/>
      <w:r w:rsidRPr="007A3BC1">
        <w:rPr>
          <w:sz w:val="28"/>
          <w:szCs w:val="28"/>
        </w:rPr>
        <w:t>направленными</w:t>
      </w:r>
      <w:proofErr w:type="gramEnd"/>
      <w:r w:rsidRPr="007A3BC1">
        <w:rPr>
          <w:sz w:val="28"/>
          <w:szCs w:val="28"/>
        </w:rPr>
        <w:t xml:space="preserve"> на областной смотр-конкурс «Безопасный патруль – 2019», проведен инструктаж по следующим темам:</w:t>
      </w:r>
    </w:p>
    <w:p w:rsidR="007A3BC1" w:rsidRPr="007A3BC1" w:rsidRDefault="007A3BC1" w:rsidP="006B6A16">
      <w:pPr>
        <w:pStyle w:val="a8"/>
        <w:spacing w:after="0"/>
        <w:ind w:left="40" w:right="40" w:firstLine="68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' 1. Меры безопасности во время движения в транспорте и пешком к месту соревнований,</w:t>
      </w:r>
    </w:p>
    <w:p w:rsidR="007A3BC1" w:rsidRPr="007A3BC1" w:rsidRDefault="007A3BC1" w:rsidP="007A3BC1">
      <w:pPr>
        <w:pStyle w:val="a8"/>
        <w:spacing w:after="6" w:line="270" w:lineRule="exact"/>
        <w:ind w:left="40" w:firstLine="68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2. Меры безопасности во время проведения соревнований.</w:t>
      </w:r>
    </w:p>
    <w:p w:rsidR="007A3BC1" w:rsidRDefault="007A3BC1" w:rsidP="007A3BC1">
      <w:pPr>
        <w:pStyle w:val="a8"/>
        <w:spacing w:after="6" w:line="270" w:lineRule="exact"/>
        <w:ind w:left="40" w:firstLine="68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3. Меры безопасности во время проведения соревнований в бассейне.</w:t>
      </w:r>
    </w:p>
    <w:p w:rsidR="007A3BC1" w:rsidRDefault="007A3BC1" w:rsidP="007A3BC1">
      <w:pPr>
        <w:pStyle w:val="a8"/>
        <w:spacing w:after="6" w:line="270" w:lineRule="exact"/>
        <w:ind w:left="40" w:firstLine="680"/>
        <w:jc w:val="both"/>
        <w:rPr>
          <w:sz w:val="28"/>
          <w:szCs w:val="28"/>
        </w:rPr>
      </w:pPr>
    </w:p>
    <w:tbl>
      <w:tblPr>
        <w:tblStyle w:val="aa"/>
        <w:tblW w:w="0" w:type="auto"/>
        <w:tblInd w:w="40" w:type="dxa"/>
        <w:tblLook w:val="04A0"/>
      </w:tblPr>
      <w:tblGrid>
        <w:gridCol w:w="919"/>
        <w:gridCol w:w="5245"/>
        <w:gridCol w:w="3272"/>
      </w:tblGrid>
      <w:tr w:rsidR="007A3BC1" w:rsidTr="006B6A16">
        <w:tc>
          <w:tcPr>
            <w:tcW w:w="919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  <w:r w:rsidRPr="007A3BC1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3272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  <w:r w:rsidRPr="007A3BC1">
              <w:rPr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7A3BC1" w:rsidTr="006B6A16">
        <w:tc>
          <w:tcPr>
            <w:tcW w:w="919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</w:tr>
      <w:tr w:rsidR="007A3BC1" w:rsidTr="006B6A16">
        <w:tc>
          <w:tcPr>
            <w:tcW w:w="919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</w:tr>
      <w:tr w:rsidR="007A3BC1" w:rsidTr="006B6A16">
        <w:tc>
          <w:tcPr>
            <w:tcW w:w="919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A3BC1" w:rsidRDefault="007A3BC1" w:rsidP="007A3BC1">
            <w:pPr>
              <w:pStyle w:val="a8"/>
              <w:spacing w:after="6" w:line="270" w:lineRule="exact"/>
              <w:jc w:val="both"/>
              <w:rPr>
                <w:sz w:val="28"/>
                <w:szCs w:val="28"/>
              </w:rPr>
            </w:pPr>
          </w:p>
        </w:tc>
      </w:tr>
    </w:tbl>
    <w:p w:rsidR="007A3BC1" w:rsidRDefault="007A3BC1" w:rsidP="007A3BC1">
      <w:pPr>
        <w:pStyle w:val="a8"/>
        <w:spacing w:after="6" w:line="270" w:lineRule="exact"/>
        <w:ind w:left="40" w:firstLine="680"/>
        <w:jc w:val="both"/>
        <w:rPr>
          <w:sz w:val="28"/>
          <w:szCs w:val="28"/>
        </w:rPr>
      </w:pPr>
    </w:p>
    <w:p w:rsidR="006B6A16" w:rsidRPr="00015D3D" w:rsidRDefault="006B6A16" w:rsidP="006B6A16">
      <w:pPr>
        <w:pStyle w:val="af2"/>
        <w:shd w:val="clear" w:color="auto" w:fill="auto"/>
        <w:tabs>
          <w:tab w:val="left" w:leader="underscore" w:pos="3053"/>
          <w:tab w:val="left" w:leader="underscore" w:pos="5621"/>
          <w:tab w:val="left" w:leader="underscore" w:pos="8246"/>
        </w:tabs>
        <w:spacing w:line="270" w:lineRule="exact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Инструктаж проведен</w:t>
      </w:r>
      <w:r w:rsidR="00015D3D">
        <w:rPr>
          <w:sz w:val="28"/>
          <w:szCs w:val="28"/>
        </w:rPr>
        <w:t xml:space="preserve"> </w:t>
      </w:r>
    </w:p>
    <w:p w:rsidR="006B6A16" w:rsidRPr="007A3BC1" w:rsidRDefault="006B6A16" w:rsidP="006B6A16">
      <w:pPr>
        <w:pStyle w:val="af2"/>
        <w:shd w:val="clear" w:color="auto" w:fill="auto"/>
        <w:tabs>
          <w:tab w:val="left" w:pos="4642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A3BC1">
        <w:rPr>
          <w:sz w:val="28"/>
          <w:szCs w:val="28"/>
        </w:rPr>
        <w:t>(Ф.И.О. полностью, должность)</w:t>
      </w:r>
      <w:r>
        <w:rPr>
          <w:sz w:val="28"/>
          <w:szCs w:val="28"/>
        </w:rPr>
        <w:t xml:space="preserve">               </w:t>
      </w:r>
      <w:r w:rsidRPr="007A3BC1">
        <w:rPr>
          <w:sz w:val="28"/>
          <w:szCs w:val="28"/>
        </w:rPr>
        <w:tab/>
        <w:t>(подпись)</w:t>
      </w:r>
    </w:p>
    <w:p w:rsidR="006B6A16" w:rsidRPr="007A3BC1" w:rsidRDefault="006B6A16" w:rsidP="007A3BC1">
      <w:pPr>
        <w:pStyle w:val="a8"/>
        <w:spacing w:after="6" w:line="270" w:lineRule="exact"/>
        <w:ind w:left="40" w:firstLine="680"/>
        <w:jc w:val="both"/>
        <w:rPr>
          <w:sz w:val="28"/>
          <w:szCs w:val="28"/>
        </w:rPr>
      </w:pPr>
      <w:r w:rsidRPr="006B6A16">
        <w:rPr>
          <w:sz w:val="28"/>
          <w:szCs w:val="28"/>
        </w:rPr>
        <w:t>________________</w:t>
      </w:r>
    </w:p>
    <w:p w:rsidR="007A3BC1" w:rsidRPr="007A3BC1" w:rsidRDefault="007A3BC1" w:rsidP="007A3BC1">
      <w:pPr>
        <w:pStyle w:val="a8"/>
        <w:spacing w:before="127" w:after="1" w:line="270" w:lineRule="exact"/>
        <w:ind w:left="4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Руководитель команды</w:t>
      </w:r>
    </w:p>
    <w:p w:rsidR="007A3BC1" w:rsidRPr="007A3BC1" w:rsidRDefault="007A3BC1" w:rsidP="007A3BC1">
      <w:pPr>
        <w:pStyle w:val="a8"/>
        <w:tabs>
          <w:tab w:val="left" w:pos="6875"/>
        </w:tabs>
        <w:spacing w:after="346" w:line="270" w:lineRule="exact"/>
        <w:ind w:left="3160"/>
        <w:rPr>
          <w:sz w:val="28"/>
          <w:szCs w:val="28"/>
        </w:rPr>
      </w:pPr>
      <w:r w:rsidRPr="007A3BC1">
        <w:rPr>
          <w:sz w:val="28"/>
          <w:szCs w:val="28"/>
        </w:rPr>
        <w:t>(Ф.И.О. полностью)</w:t>
      </w:r>
      <w:r w:rsidRPr="007A3BC1">
        <w:rPr>
          <w:sz w:val="28"/>
          <w:szCs w:val="28"/>
        </w:rPr>
        <w:tab/>
        <w:t>(подпись)</w:t>
      </w:r>
    </w:p>
    <w:p w:rsidR="006B6A16" w:rsidRDefault="006B6A16" w:rsidP="007A3BC1">
      <w:pPr>
        <w:pStyle w:val="a8"/>
        <w:tabs>
          <w:tab w:val="left" w:leader="underscore" w:pos="2992"/>
          <w:tab w:val="left" w:leader="underscore" w:pos="3952"/>
        </w:tabs>
        <w:spacing w:after="0" w:line="317" w:lineRule="exact"/>
        <w:ind w:left="40"/>
        <w:jc w:val="both"/>
        <w:rPr>
          <w:sz w:val="28"/>
          <w:szCs w:val="28"/>
        </w:rPr>
      </w:pPr>
    </w:p>
    <w:p w:rsidR="006B6A16" w:rsidRDefault="006B6A16" w:rsidP="007A3BC1">
      <w:pPr>
        <w:pStyle w:val="a8"/>
        <w:tabs>
          <w:tab w:val="left" w:leader="underscore" w:pos="2992"/>
          <w:tab w:val="left" w:leader="underscore" w:pos="3952"/>
        </w:tabs>
        <w:spacing w:after="0" w:line="317" w:lineRule="exact"/>
        <w:ind w:left="40"/>
        <w:jc w:val="both"/>
        <w:rPr>
          <w:sz w:val="28"/>
          <w:szCs w:val="28"/>
        </w:rPr>
      </w:pPr>
    </w:p>
    <w:p w:rsidR="007A3BC1" w:rsidRPr="007A3BC1" w:rsidRDefault="007A3BC1" w:rsidP="007A3BC1">
      <w:pPr>
        <w:pStyle w:val="a8"/>
        <w:tabs>
          <w:tab w:val="left" w:leader="underscore" w:pos="2992"/>
          <w:tab w:val="left" w:leader="underscore" w:pos="3952"/>
        </w:tabs>
        <w:spacing w:after="0" w:line="317" w:lineRule="exact"/>
        <w:ind w:left="4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Приказом от</w:t>
      </w:r>
      <w:r w:rsidRPr="007A3BC1">
        <w:rPr>
          <w:sz w:val="28"/>
          <w:szCs w:val="28"/>
        </w:rPr>
        <w:tab/>
        <w:t>№</w:t>
      </w:r>
      <w:r w:rsidRPr="007A3BC1">
        <w:rPr>
          <w:sz w:val="28"/>
          <w:szCs w:val="28"/>
        </w:rPr>
        <w:tab/>
        <w:t xml:space="preserve">назначены </w:t>
      </w:r>
      <w:proofErr w:type="gramStart"/>
      <w:r w:rsidRPr="007A3BC1">
        <w:rPr>
          <w:sz w:val="28"/>
          <w:szCs w:val="28"/>
        </w:rPr>
        <w:t>ответственными</w:t>
      </w:r>
      <w:proofErr w:type="gramEnd"/>
      <w:r w:rsidRPr="007A3BC1">
        <w:rPr>
          <w:sz w:val="28"/>
          <w:szCs w:val="28"/>
        </w:rPr>
        <w:t xml:space="preserve"> в пути и во время</w:t>
      </w:r>
    </w:p>
    <w:p w:rsidR="007A3BC1" w:rsidRPr="007A3BC1" w:rsidRDefault="007A3BC1" w:rsidP="007A3BC1">
      <w:pPr>
        <w:pStyle w:val="a8"/>
        <w:spacing w:after="218" w:line="317" w:lineRule="exact"/>
        <w:ind w:left="40" w:right="4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проведения смотра-конкурса за жизнь, здоровье и безопасность выше перечисленных членов команды.</w:t>
      </w:r>
    </w:p>
    <w:p w:rsidR="006B6A16" w:rsidRDefault="006B6A16" w:rsidP="007A3BC1">
      <w:pPr>
        <w:pStyle w:val="a8"/>
        <w:tabs>
          <w:tab w:val="left" w:leader="underscore" w:pos="9309"/>
        </w:tabs>
        <w:spacing w:after="0" w:line="270" w:lineRule="exact"/>
        <w:ind w:left="40"/>
        <w:jc w:val="both"/>
        <w:rPr>
          <w:sz w:val="28"/>
          <w:szCs w:val="28"/>
        </w:rPr>
      </w:pPr>
    </w:p>
    <w:p w:rsidR="006B6A16" w:rsidRDefault="006B6A16" w:rsidP="007A3BC1">
      <w:pPr>
        <w:pStyle w:val="a8"/>
        <w:tabs>
          <w:tab w:val="left" w:leader="underscore" w:pos="9309"/>
        </w:tabs>
        <w:spacing w:after="0" w:line="270" w:lineRule="exact"/>
        <w:ind w:left="40"/>
        <w:jc w:val="both"/>
        <w:rPr>
          <w:sz w:val="28"/>
          <w:szCs w:val="28"/>
        </w:rPr>
      </w:pPr>
    </w:p>
    <w:p w:rsidR="006B6A16" w:rsidRDefault="006B6A16" w:rsidP="007A3BC1">
      <w:pPr>
        <w:pStyle w:val="a8"/>
        <w:tabs>
          <w:tab w:val="left" w:leader="underscore" w:pos="9309"/>
        </w:tabs>
        <w:spacing w:after="0" w:line="270" w:lineRule="exact"/>
        <w:ind w:left="40"/>
        <w:jc w:val="both"/>
        <w:rPr>
          <w:sz w:val="28"/>
          <w:szCs w:val="28"/>
        </w:rPr>
      </w:pPr>
    </w:p>
    <w:p w:rsidR="006B6A16" w:rsidRDefault="006B6A16" w:rsidP="007A3BC1">
      <w:pPr>
        <w:pStyle w:val="a8"/>
        <w:tabs>
          <w:tab w:val="left" w:leader="underscore" w:pos="9309"/>
        </w:tabs>
        <w:spacing w:after="0" w:line="270" w:lineRule="exact"/>
        <w:ind w:left="40"/>
        <w:jc w:val="both"/>
        <w:rPr>
          <w:sz w:val="28"/>
          <w:szCs w:val="28"/>
        </w:rPr>
      </w:pPr>
    </w:p>
    <w:p w:rsidR="007A3BC1" w:rsidRPr="007A3BC1" w:rsidRDefault="007A3BC1" w:rsidP="007A3BC1">
      <w:pPr>
        <w:pStyle w:val="a8"/>
        <w:tabs>
          <w:tab w:val="left" w:leader="underscore" w:pos="9309"/>
        </w:tabs>
        <w:spacing w:after="0" w:line="270" w:lineRule="exact"/>
        <w:ind w:left="4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 xml:space="preserve">Подпись руководителя </w:t>
      </w:r>
      <w:r w:rsidR="006B6A16">
        <w:rPr>
          <w:sz w:val="28"/>
          <w:szCs w:val="28"/>
        </w:rPr>
        <w:t>ОО</w:t>
      </w:r>
      <w:r w:rsidRPr="007A3BC1">
        <w:rPr>
          <w:sz w:val="28"/>
          <w:szCs w:val="28"/>
        </w:rPr>
        <w:tab/>
      </w:r>
    </w:p>
    <w:p w:rsidR="007A3BC1" w:rsidRPr="007A3BC1" w:rsidRDefault="007A3BC1" w:rsidP="007A3BC1">
      <w:pPr>
        <w:pStyle w:val="a8"/>
        <w:spacing w:after="0" w:line="270" w:lineRule="exact"/>
        <w:ind w:left="7360"/>
        <w:rPr>
          <w:sz w:val="28"/>
          <w:szCs w:val="28"/>
        </w:rPr>
      </w:pPr>
      <w:r w:rsidRPr="007A3BC1">
        <w:rPr>
          <w:sz w:val="28"/>
          <w:szCs w:val="28"/>
        </w:rPr>
        <w:t>(Ф.И.О.)</w:t>
      </w:r>
    </w:p>
    <w:p w:rsidR="007A3BC1" w:rsidRPr="007A3BC1" w:rsidRDefault="007A3BC1" w:rsidP="007A3BC1">
      <w:pPr>
        <w:pStyle w:val="a8"/>
        <w:spacing w:after="0" w:line="270" w:lineRule="exact"/>
        <w:ind w:left="40"/>
        <w:jc w:val="both"/>
        <w:rPr>
          <w:sz w:val="28"/>
          <w:szCs w:val="28"/>
        </w:rPr>
      </w:pPr>
      <w:r w:rsidRPr="007A3BC1">
        <w:rPr>
          <w:sz w:val="28"/>
          <w:szCs w:val="28"/>
        </w:rPr>
        <w:t>М.П.</w:t>
      </w:r>
    </w:p>
    <w:p w:rsidR="007A3BC1" w:rsidRDefault="007A3BC1" w:rsidP="00A84845">
      <w:pPr>
        <w:spacing w:line="240" w:lineRule="atLeast"/>
        <w:jc w:val="center"/>
        <w:rPr>
          <w:szCs w:val="28"/>
        </w:rPr>
      </w:pPr>
    </w:p>
    <w:p w:rsidR="006B6A16" w:rsidRPr="007A3BC1" w:rsidRDefault="006B6A16" w:rsidP="00A84845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______________ </w:t>
      </w:r>
    </w:p>
    <w:sectPr w:rsidR="006B6A16" w:rsidRPr="007A3BC1" w:rsidSect="00433D37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8F" w:rsidRDefault="00492A8F" w:rsidP="00CB2A8A">
      <w:r>
        <w:separator/>
      </w:r>
    </w:p>
  </w:endnote>
  <w:endnote w:type="continuationSeparator" w:id="0">
    <w:p w:rsidR="00492A8F" w:rsidRDefault="00492A8F" w:rsidP="00CB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8F" w:rsidRDefault="00492A8F" w:rsidP="00CB2A8A">
      <w:r>
        <w:separator/>
      </w:r>
    </w:p>
  </w:footnote>
  <w:footnote w:type="continuationSeparator" w:id="0">
    <w:p w:rsidR="00492A8F" w:rsidRDefault="00492A8F" w:rsidP="00CB2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34063"/>
      <w:docPartObj>
        <w:docPartGallery w:val="Page Numbers (Top of Page)"/>
        <w:docPartUnique/>
      </w:docPartObj>
    </w:sdtPr>
    <w:sdtContent>
      <w:p w:rsidR="005B53BA" w:rsidRDefault="00AD1688">
        <w:pPr>
          <w:pStyle w:val="ad"/>
          <w:jc w:val="center"/>
        </w:pPr>
        <w:fldSimple w:instr=" PAGE   \* MERGEFORMAT ">
          <w:r w:rsidR="009B080C">
            <w:rPr>
              <w:noProof/>
            </w:rPr>
            <w:t>2</w:t>
          </w:r>
        </w:fldSimple>
      </w:p>
    </w:sdtContent>
  </w:sdt>
  <w:p w:rsidR="005B53BA" w:rsidRDefault="005B53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single"/>
      </w:rPr>
    </w:lvl>
  </w:abstractNum>
  <w:abstractNum w:abstractNumId="4">
    <w:nsid w:val="02E4207B"/>
    <w:multiLevelType w:val="hybridMultilevel"/>
    <w:tmpl w:val="8506DDC0"/>
    <w:lvl w:ilvl="0" w:tplc="870C4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83984"/>
    <w:multiLevelType w:val="hybridMultilevel"/>
    <w:tmpl w:val="1B7E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110A"/>
    <w:multiLevelType w:val="multilevel"/>
    <w:tmpl w:val="C1848A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BA135F"/>
    <w:multiLevelType w:val="hybridMultilevel"/>
    <w:tmpl w:val="8196FCA0"/>
    <w:lvl w:ilvl="0" w:tplc="0F1C04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33A76"/>
    <w:multiLevelType w:val="hybridMultilevel"/>
    <w:tmpl w:val="726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0256"/>
    <w:multiLevelType w:val="multilevel"/>
    <w:tmpl w:val="5B0C2E3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54D6C00"/>
    <w:multiLevelType w:val="hybridMultilevel"/>
    <w:tmpl w:val="A45E1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7F"/>
    <w:rsid w:val="00000476"/>
    <w:rsid w:val="000005F3"/>
    <w:rsid w:val="00001A29"/>
    <w:rsid w:val="00002B62"/>
    <w:rsid w:val="0000369F"/>
    <w:rsid w:val="0000401C"/>
    <w:rsid w:val="0000475E"/>
    <w:rsid w:val="00004CC7"/>
    <w:rsid w:val="00004E35"/>
    <w:rsid w:val="0000520B"/>
    <w:rsid w:val="00005A0B"/>
    <w:rsid w:val="00005D68"/>
    <w:rsid w:val="00006703"/>
    <w:rsid w:val="00006B05"/>
    <w:rsid w:val="00007B52"/>
    <w:rsid w:val="00007F9F"/>
    <w:rsid w:val="0001034D"/>
    <w:rsid w:val="000105FA"/>
    <w:rsid w:val="00010609"/>
    <w:rsid w:val="00010C04"/>
    <w:rsid w:val="00010C34"/>
    <w:rsid w:val="000110CD"/>
    <w:rsid w:val="0001290F"/>
    <w:rsid w:val="00012CA4"/>
    <w:rsid w:val="0001353A"/>
    <w:rsid w:val="00013759"/>
    <w:rsid w:val="00013CB1"/>
    <w:rsid w:val="0001422B"/>
    <w:rsid w:val="00014265"/>
    <w:rsid w:val="000145AF"/>
    <w:rsid w:val="00014DDD"/>
    <w:rsid w:val="00015872"/>
    <w:rsid w:val="00015D3D"/>
    <w:rsid w:val="000162EB"/>
    <w:rsid w:val="00016443"/>
    <w:rsid w:val="000166EA"/>
    <w:rsid w:val="0001694F"/>
    <w:rsid w:val="00016EE2"/>
    <w:rsid w:val="00016F08"/>
    <w:rsid w:val="0001792E"/>
    <w:rsid w:val="00017D64"/>
    <w:rsid w:val="00017F58"/>
    <w:rsid w:val="00020752"/>
    <w:rsid w:val="00021338"/>
    <w:rsid w:val="0002140E"/>
    <w:rsid w:val="00021B7F"/>
    <w:rsid w:val="00021D4F"/>
    <w:rsid w:val="00021E7C"/>
    <w:rsid w:val="00021F0D"/>
    <w:rsid w:val="0002269F"/>
    <w:rsid w:val="00022DCC"/>
    <w:rsid w:val="000231B8"/>
    <w:rsid w:val="0002325F"/>
    <w:rsid w:val="00023B77"/>
    <w:rsid w:val="000246E5"/>
    <w:rsid w:val="000247F5"/>
    <w:rsid w:val="00024835"/>
    <w:rsid w:val="00024D69"/>
    <w:rsid w:val="00024EDC"/>
    <w:rsid w:val="0002552E"/>
    <w:rsid w:val="00025699"/>
    <w:rsid w:val="000256F8"/>
    <w:rsid w:val="00026351"/>
    <w:rsid w:val="0002699E"/>
    <w:rsid w:val="00026FAD"/>
    <w:rsid w:val="0002732B"/>
    <w:rsid w:val="00027369"/>
    <w:rsid w:val="00030D10"/>
    <w:rsid w:val="00030F60"/>
    <w:rsid w:val="00031DD0"/>
    <w:rsid w:val="00031E72"/>
    <w:rsid w:val="0003204E"/>
    <w:rsid w:val="00032CE4"/>
    <w:rsid w:val="0003321A"/>
    <w:rsid w:val="00033A4E"/>
    <w:rsid w:val="00033B5E"/>
    <w:rsid w:val="00033F9C"/>
    <w:rsid w:val="000347E6"/>
    <w:rsid w:val="0003493A"/>
    <w:rsid w:val="00034A04"/>
    <w:rsid w:val="00034A71"/>
    <w:rsid w:val="00034E45"/>
    <w:rsid w:val="00034FCF"/>
    <w:rsid w:val="00035781"/>
    <w:rsid w:val="00035802"/>
    <w:rsid w:val="00035946"/>
    <w:rsid w:val="00035D3A"/>
    <w:rsid w:val="00036584"/>
    <w:rsid w:val="000367C3"/>
    <w:rsid w:val="00036935"/>
    <w:rsid w:val="00037235"/>
    <w:rsid w:val="0003799F"/>
    <w:rsid w:val="000379ED"/>
    <w:rsid w:val="00037C51"/>
    <w:rsid w:val="00037DD2"/>
    <w:rsid w:val="000402B5"/>
    <w:rsid w:val="00040414"/>
    <w:rsid w:val="00040A96"/>
    <w:rsid w:val="00041170"/>
    <w:rsid w:val="00041249"/>
    <w:rsid w:val="000424BB"/>
    <w:rsid w:val="000425BF"/>
    <w:rsid w:val="00042FAA"/>
    <w:rsid w:val="00043367"/>
    <w:rsid w:val="0004357B"/>
    <w:rsid w:val="000435D8"/>
    <w:rsid w:val="000435E8"/>
    <w:rsid w:val="000437E1"/>
    <w:rsid w:val="000442B3"/>
    <w:rsid w:val="000446AB"/>
    <w:rsid w:val="00044CD2"/>
    <w:rsid w:val="000452B2"/>
    <w:rsid w:val="00045622"/>
    <w:rsid w:val="000470B8"/>
    <w:rsid w:val="00047928"/>
    <w:rsid w:val="00047A65"/>
    <w:rsid w:val="00047C48"/>
    <w:rsid w:val="00047F38"/>
    <w:rsid w:val="000501FB"/>
    <w:rsid w:val="000508A8"/>
    <w:rsid w:val="00051697"/>
    <w:rsid w:val="0005189D"/>
    <w:rsid w:val="00051932"/>
    <w:rsid w:val="00051FFE"/>
    <w:rsid w:val="000527FE"/>
    <w:rsid w:val="0005301A"/>
    <w:rsid w:val="000534D1"/>
    <w:rsid w:val="000534F9"/>
    <w:rsid w:val="00053790"/>
    <w:rsid w:val="00053D07"/>
    <w:rsid w:val="0005421B"/>
    <w:rsid w:val="000542D4"/>
    <w:rsid w:val="0005435D"/>
    <w:rsid w:val="000543EC"/>
    <w:rsid w:val="00054659"/>
    <w:rsid w:val="0005487A"/>
    <w:rsid w:val="0005527D"/>
    <w:rsid w:val="0005545E"/>
    <w:rsid w:val="00055906"/>
    <w:rsid w:val="00055930"/>
    <w:rsid w:val="00055A09"/>
    <w:rsid w:val="00055C52"/>
    <w:rsid w:val="0005652E"/>
    <w:rsid w:val="000571AA"/>
    <w:rsid w:val="00057A9F"/>
    <w:rsid w:val="00057C54"/>
    <w:rsid w:val="00060071"/>
    <w:rsid w:val="000607B4"/>
    <w:rsid w:val="00060BC5"/>
    <w:rsid w:val="0006127E"/>
    <w:rsid w:val="000622DB"/>
    <w:rsid w:val="00062481"/>
    <w:rsid w:val="00062C58"/>
    <w:rsid w:val="0006327F"/>
    <w:rsid w:val="00063AFD"/>
    <w:rsid w:val="00063BE8"/>
    <w:rsid w:val="00063DCE"/>
    <w:rsid w:val="0006466C"/>
    <w:rsid w:val="000648CD"/>
    <w:rsid w:val="00064E58"/>
    <w:rsid w:val="000651E2"/>
    <w:rsid w:val="0006592B"/>
    <w:rsid w:val="0006632B"/>
    <w:rsid w:val="00066A2C"/>
    <w:rsid w:val="00067322"/>
    <w:rsid w:val="0006769A"/>
    <w:rsid w:val="000679D7"/>
    <w:rsid w:val="00070ED8"/>
    <w:rsid w:val="0007178D"/>
    <w:rsid w:val="000717CC"/>
    <w:rsid w:val="00071C6C"/>
    <w:rsid w:val="00071FBA"/>
    <w:rsid w:val="00072463"/>
    <w:rsid w:val="00072686"/>
    <w:rsid w:val="000726FA"/>
    <w:rsid w:val="000731DA"/>
    <w:rsid w:val="0007352D"/>
    <w:rsid w:val="000736BC"/>
    <w:rsid w:val="00073E0B"/>
    <w:rsid w:val="000740C0"/>
    <w:rsid w:val="0007490A"/>
    <w:rsid w:val="00074E86"/>
    <w:rsid w:val="00075039"/>
    <w:rsid w:val="000754E9"/>
    <w:rsid w:val="00075FA3"/>
    <w:rsid w:val="00076299"/>
    <w:rsid w:val="00076814"/>
    <w:rsid w:val="00077109"/>
    <w:rsid w:val="000776C3"/>
    <w:rsid w:val="000779C6"/>
    <w:rsid w:val="00077FED"/>
    <w:rsid w:val="00080278"/>
    <w:rsid w:val="00080CB3"/>
    <w:rsid w:val="00081211"/>
    <w:rsid w:val="00081398"/>
    <w:rsid w:val="000815CD"/>
    <w:rsid w:val="0008160F"/>
    <w:rsid w:val="00081AF0"/>
    <w:rsid w:val="00081DB7"/>
    <w:rsid w:val="00081ED8"/>
    <w:rsid w:val="0008263D"/>
    <w:rsid w:val="00082778"/>
    <w:rsid w:val="000827D7"/>
    <w:rsid w:val="00083675"/>
    <w:rsid w:val="00083786"/>
    <w:rsid w:val="000837F3"/>
    <w:rsid w:val="00083B26"/>
    <w:rsid w:val="00084190"/>
    <w:rsid w:val="0008434D"/>
    <w:rsid w:val="00084A29"/>
    <w:rsid w:val="000850F1"/>
    <w:rsid w:val="0008524E"/>
    <w:rsid w:val="00085DD9"/>
    <w:rsid w:val="0008612F"/>
    <w:rsid w:val="0008619F"/>
    <w:rsid w:val="0008627F"/>
    <w:rsid w:val="000866C1"/>
    <w:rsid w:val="00086C70"/>
    <w:rsid w:val="00086CDC"/>
    <w:rsid w:val="00086F6F"/>
    <w:rsid w:val="000870CE"/>
    <w:rsid w:val="0008743C"/>
    <w:rsid w:val="0008770F"/>
    <w:rsid w:val="00087928"/>
    <w:rsid w:val="00090192"/>
    <w:rsid w:val="0009055E"/>
    <w:rsid w:val="000912C0"/>
    <w:rsid w:val="000912DB"/>
    <w:rsid w:val="00091436"/>
    <w:rsid w:val="00091BC8"/>
    <w:rsid w:val="00091C4B"/>
    <w:rsid w:val="00091E82"/>
    <w:rsid w:val="00092825"/>
    <w:rsid w:val="000935BA"/>
    <w:rsid w:val="0009368C"/>
    <w:rsid w:val="00093C20"/>
    <w:rsid w:val="00093C60"/>
    <w:rsid w:val="000947A8"/>
    <w:rsid w:val="00095622"/>
    <w:rsid w:val="00095658"/>
    <w:rsid w:val="00095922"/>
    <w:rsid w:val="00096052"/>
    <w:rsid w:val="000960E5"/>
    <w:rsid w:val="00096326"/>
    <w:rsid w:val="00096561"/>
    <w:rsid w:val="0009668F"/>
    <w:rsid w:val="00096898"/>
    <w:rsid w:val="00096F00"/>
    <w:rsid w:val="000971D3"/>
    <w:rsid w:val="00097B37"/>
    <w:rsid w:val="00097BE3"/>
    <w:rsid w:val="00097F09"/>
    <w:rsid w:val="000A0ED2"/>
    <w:rsid w:val="000A1493"/>
    <w:rsid w:val="000A1588"/>
    <w:rsid w:val="000A1842"/>
    <w:rsid w:val="000A1B0F"/>
    <w:rsid w:val="000A1B2C"/>
    <w:rsid w:val="000A2646"/>
    <w:rsid w:val="000A267D"/>
    <w:rsid w:val="000A2C62"/>
    <w:rsid w:val="000A361A"/>
    <w:rsid w:val="000A36FD"/>
    <w:rsid w:val="000A38FD"/>
    <w:rsid w:val="000A3CBD"/>
    <w:rsid w:val="000A3E60"/>
    <w:rsid w:val="000A5AE8"/>
    <w:rsid w:val="000A5C5D"/>
    <w:rsid w:val="000A5E34"/>
    <w:rsid w:val="000A5FC7"/>
    <w:rsid w:val="000A6003"/>
    <w:rsid w:val="000A62CE"/>
    <w:rsid w:val="000A65BA"/>
    <w:rsid w:val="000A6851"/>
    <w:rsid w:val="000A6DD9"/>
    <w:rsid w:val="000A6E6B"/>
    <w:rsid w:val="000A7597"/>
    <w:rsid w:val="000A763B"/>
    <w:rsid w:val="000A79C4"/>
    <w:rsid w:val="000A7F46"/>
    <w:rsid w:val="000A7FDE"/>
    <w:rsid w:val="000B061E"/>
    <w:rsid w:val="000B0650"/>
    <w:rsid w:val="000B090B"/>
    <w:rsid w:val="000B0B74"/>
    <w:rsid w:val="000B0F41"/>
    <w:rsid w:val="000B1006"/>
    <w:rsid w:val="000B10AB"/>
    <w:rsid w:val="000B1512"/>
    <w:rsid w:val="000B1623"/>
    <w:rsid w:val="000B18B4"/>
    <w:rsid w:val="000B1D36"/>
    <w:rsid w:val="000B1EFF"/>
    <w:rsid w:val="000B219D"/>
    <w:rsid w:val="000B2273"/>
    <w:rsid w:val="000B2957"/>
    <w:rsid w:val="000B30D2"/>
    <w:rsid w:val="000B3218"/>
    <w:rsid w:val="000B4118"/>
    <w:rsid w:val="000B420E"/>
    <w:rsid w:val="000B49EE"/>
    <w:rsid w:val="000B5086"/>
    <w:rsid w:val="000B5789"/>
    <w:rsid w:val="000B5ABD"/>
    <w:rsid w:val="000B5B46"/>
    <w:rsid w:val="000B61A4"/>
    <w:rsid w:val="000B68E1"/>
    <w:rsid w:val="000B699A"/>
    <w:rsid w:val="000B7903"/>
    <w:rsid w:val="000B7BC4"/>
    <w:rsid w:val="000C00AA"/>
    <w:rsid w:val="000C0788"/>
    <w:rsid w:val="000C0830"/>
    <w:rsid w:val="000C0C7B"/>
    <w:rsid w:val="000C0E8A"/>
    <w:rsid w:val="000C1230"/>
    <w:rsid w:val="000C1387"/>
    <w:rsid w:val="000C140C"/>
    <w:rsid w:val="000C1973"/>
    <w:rsid w:val="000C1F4B"/>
    <w:rsid w:val="000C2774"/>
    <w:rsid w:val="000C28F6"/>
    <w:rsid w:val="000C340E"/>
    <w:rsid w:val="000C36FD"/>
    <w:rsid w:val="000C3C14"/>
    <w:rsid w:val="000C3F5F"/>
    <w:rsid w:val="000C3F88"/>
    <w:rsid w:val="000C4728"/>
    <w:rsid w:val="000C4EB1"/>
    <w:rsid w:val="000C568D"/>
    <w:rsid w:val="000C5738"/>
    <w:rsid w:val="000C58C9"/>
    <w:rsid w:val="000C5F37"/>
    <w:rsid w:val="000C6680"/>
    <w:rsid w:val="000C675F"/>
    <w:rsid w:val="000C6A0F"/>
    <w:rsid w:val="000C6C12"/>
    <w:rsid w:val="000C6C59"/>
    <w:rsid w:val="000C6E26"/>
    <w:rsid w:val="000C75EA"/>
    <w:rsid w:val="000C76C7"/>
    <w:rsid w:val="000C7D5C"/>
    <w:rsid w:val="000C7F8A"/>
    <w:rsid w:val="000D02C3"/>
    <w:rsid w:val="000D0B4A"/>
    <w:rsid w:val="000D1475"/>
    <w:rsid w:val="000D1575"/>
    <w:rsid w:val="000D16B2"/>
    <w:rsid w:val="000D1789"/>
    <w:rsid w:val="000D28FD"/>
    <w:rsid w:val="000D2D64"/>
    <w:rsid w:val="000D2FD7"/>
    <w:rsid w:val="000D2FE6"/>
    <w:rsid w:val="000D32F1"/>
    <w:rsid w:val="000D333B"/>
    <w:rsid w:val="000D393F"/>
    <w:rsid w:val="000D3EB5"/>
    <w:rsid w:val="000D42F7"/>
    <w:rsid w:val="000D61D5"/>
    <w:rsid w:val="000D7578"/>
    <w:rsid w:val="000D7757"/>
    <w:rsid w:val="000E03A3"/>
    <w:rsid w:val="000E0A6E"/>
    <w:rsid w:val="000E0E3B"/>
    <w:rsid w:val="000E0E91"/>
    <w:rsid w:val="000E145D"/>
    <w:rsid w:val="000E1A55"/>
    <w:rsid w:val="000E1E40"/>
    <w:rsid w:val="000E2443"/>
    <w:rsid w:val="000E2C76"/>
    <w:rsid w:val="000E342F"/>
    <w:rsid w:val="000E36CA"/>
    <w:rsid w:val="000E3AFA"/>
    <w:rsid w:val="000E3C1E"/>
    <w:rsid w:val="000E3DF3"/>
    <w:rsid w:val="000E4229"/>
    <w:rsid w:val="000E4369"/>
    <w:rsid w:val="000E44EA"/>
    <w:rsid w:val="000E48D9"/>
    <w:rsid w:val="000E4990"/>
    <w:rsid w:val="000E5257"/>
    <w:rsid w:val="000E5377"/>
    <w:rsid w:val="000E619F"/>
    <w:rsid w:val="000E61AE"/>
    <w:rsid w:val="000E6377"/>
    <w:rsid w:val="000E64FC"/>
    <w:rsid w:val="000E67FE"/>
    <w:rsid w:val="000E690F"/>
    <w:rsid w:val="000E691B"/>
    <w:rsid w:val="000E6BA3"/>
    <w:rsid w:val="000E75D4"/>
    <w:rsid w:val="000F025B"/>
    <w:rsid w:val="000F0454"/>
    <w:rsid w:val="000F0A16"/>
    <w:rsid w:val="000F0D42"/>
    <w:rsid w:val="000F1A46"/>
    <w:rsid w:val="000F1D77"/>
    <w:rsid w:val="000F1E74"/>
    <w:rsid w:val="000F1FE8"/>
    <w:rsid w:val="000F27BE"/>
    <w:rsid w:val="000F2961"/>
    <w:rsid w:val="000F2BFE"/>
    <w:rsid w:val="000F2C19"/>
    <w:rsid w:val="000F2DE9"/>
    <w:rsid w:val="000F2F4C"/>
    <w:rsid w:val="000F2FBC"/>
    <w:rsid w:val="000F3701"/>
    <w:rsid w:val="000F3799"/>
    <w:rsid w:val="000F389B"/>
    <w:rsid w:val="000F3FBE"/>
    <w:rsid w:val="000F410A"/>
    <w:rsid w:val="000F4425"/>
    <w:rsid w:val="000F517A"/>
    <w:rsid w:val="000F5F7B"/>
    <w:rsid w:val="000F61C9"/>
    <w:rsid w:val="000F6AC8"/>
    <w:rsid w:val="000F757C"/>
    <w:rsid w:val="000F78FB"/>
    <w:rsid w:val="000F7EA7"/>
    <w:rsid w:val="00100145"/>
    <w:rsid w:val="00100840"/>
    <w:rsid w:val="00100963"/>
    <w:rsid w:val="001009CD"/>
    <w:rsid w:val="00100A3B"/>
    <w:rsid w:val="00100C8C"/>
    <w:rsid w:val="00100DC3"/>
    <w:rsid w:val="00101470"/>
    <w:rsid w:val="00101FBE"/>
    <w:rsid w:val="001022C9"/>
    <w:rsid w:val="0010264A"/>
    <w:rsid w:val="00102CE2"/>
    <w:rsid w:val="001031E4"/>
    <w:rsid w:val="00103221"/>
    <w:rsid w:val="00103452"/>
    <w:rsid w:val="00103709"/>
    <w:rsid w:val="00103901"/>
    <w:rsid w:val="001039F0"/>
    <w:rsid w:val="00103B8A"/>
    <w:rsid w:val="00103EEB"/>
    <w:rsid w:val="001045FA"/>
    <w:rsid w:val="00104956"/>
    <w:rsid w:val="00104B3C"/>
    <w:rsid w:val="00104D9B"/>
    <w:rsid w:val="00105247"/>
    <w:rsid w:val="00105AB3"/>
    <w:rsid w:val="00105BA9"/>
    <w:rsid w:val="001060F0"/>
    <w:rsid w:val="00106737"/>
    <w:rsid w:val="00106982"/>
    <w:rsid w:val="00106CAC"/>
    <w:rsid w:val="00106DBE"/>
    <w:rsid w:val="00107397"/>
    <w:rsid w:val="001075C3"/>
    <w:rsid w:val="00110512"/>
    <w:rsid w:val="00110BCA"/>
    <w:rsid w:val="00110E0A"/>
    <w:rsid w:val="0011111E"/>
    <w:rsid w:val="00111EF5"/>
    <w:rsid w:val="001121E3"/>
    <w:rsid w:val="001121EF"/>
    <w:rsid w:val="00112A16"/>
    <w:rsid w:val="00112B29"/>
    <w:rsid w:val="00112CEE"/>
    <w:rsid w:val="0011374B"/>
    <w:rsid w:val="0011381A"/>
    <w:rsid w:val="00114034"/>
    <w:rsid w:val="001143E2"/>
    <w:rsid w:val="001143F6"/>
    <w:rsid w:val="0011469F"/>
    <w:rsid w:val="00114831"/>
    <w:rsid w:val="00114A09"/>
    <w:rsid w:val="00114DF9"/>
    <w:rsid w:val="00114F7D"/>
    <w:rsid w:val="00115305"/>
    <w:rsid w:val="00115811"/>
    <w:rsid w:val="00115867"/>
    <w:rsid w:val="0011590C"/>
    <w:rsid w:val="00115C91"/>
    <w:rsid w:val="00115F68"/>
    <w:rsid w:val="00115F96"/>
    <w:rsid w:val="00116309"/>
    <w:rsid w:val="00116786"/>
    <w:rsid w:val="00116FEA"/>
    <w:rsid w:val="001170A5"/>
    <w:rsid w:val="0011749A"/>
    <w:rsid w:val="00117F6C"/>
    <w:rsid w:val="00120627"/>
    <w:rsid w:val="00120B2D"/>
    <w:rsid w:val="00120DC8"/>
    <w:rsid w:val="00120FDB"/>
    <w:rsid w:val="00120FF2"/>
    <w:rsid w:val="001212A8"/>
    <w:rsid w:val="00121A58"/>
    <w:rsid w:val="0012230F"/>
    <w:rsid w:val="00122662"/>
    <w:rsid w:val="001228AB"/>
    <w:rsid w:val="00122EA3"/>
    <w:rsid w:val="0012317A"/>
    <w:rsid w:val="00123552"/>
    <w:rsid w:val="0012361A"/>
    <w:rsid w:val="001242B6"/>
    <w:rsid w:val="00124303"/>
    <w:rsid w:val="0012494E"/>
    <w:rsid w:val="00125035"/>
    <w:rsid w:val="001254ED"/>
    <w:rsid w:val="001255B1"/>
    <w:rsid w:val="00125604"/>
    <w:rsid w:val="001257DF"/>
    <w:rsid w:val="0012604C"/>
    <w:rsid w:val="00126169"/>
    <w:rsid w:val="001262BA"/>
    <w:rsid w:val="0012644D"/>
    <w:rsid w:val="001265F7"/>
    <w:rsid w:val="00126CAF"/>
    <w:rsid w:val="00126DDE"/>
    <w:rsid w:val="0012707C"/>
    <w:rsid w:val="0012741A"/>
    <w:rsid w:val="001275AC"/>
    <w:rsid w:val="00127EAF"/>
    <w:rsid w:val="00130AC8"/>
    <w:rsid w:val="00130EA2"/>
    <w:rsid w:val="00131494"/>
    <w:rsid w:val="001324F3"/>
    <w:rsid w:val="00132520"/>
    <w:rsid w:val="00132682"/>
    <w:rsid w:val="00132F8F"/>
    <w:rsid w:val="00133527"/>
    <w:rsid w:val="001337D9"/>
    <w:rsid w:val="00133924"/>
    <w:rsid w:val="00134340"/>
    <w:rsid w:val="00134894"/>
    <w:rsid w:val="001348DC"/>
    <w:rsid w:val="00134946"/>
    <w:rsid w:val="00134962"/>
    <w:rsid w:val="00134A00"/>
    <w:rsid w:val="00134BA0"/>
    <w:rsid w:val="00135065"/>
    <w:rsid w:val="0013544C"/>
    <w:rsid w:val="00136735"/>
    <w:rsid w:val="001372AB"/>
    <w:rsid w:val="001372E3"/>
    <w:rsid w:val="001377E9"/>
    <w:rsid w:val="00137DF7"/>
    <w:rsid w:val="00140029"/>
    <w:rsid w:val="001404EB"/>
    <w:rsid w:val="00140E78"/>
    <w:rsid w:val="001421C6"/>
    <w:rsid w:val="001424D1"/>
    <w:rsid w:val="0014282E"/>
    <w:rsid w:val="00142A0F"/>
    <w:rsid w:val="001433EF"/>
    <w:rsid w:val="001438D7"/>
    <w:rsid w:val="00143F6D"/>
    <w:rsid w:val="00144128"/>
    <w:rsid w:val="001444F6"/>
    <w:rsid w:val="001445B3"/>
    <w:rsid w:val="001446D6"/>
    <w:rsid w:val="00144A64"/>
    <w:rsid w:val="0014554D"/>
    <w:rsid w:val="001459DC"/>
    <w:rsid w:val="00145C90"/>
    <w:rsid w:val="00145D9B"/>
    <w:rsid w:val="001460E2"/>
    <w:rsid w:val="00146164"/>
    <w:rsid w:val="0014647D"/>
    <w:rsid w:val="001466EA"/>
    <w:rsid w:val="00147456"/>
    <w:rsid w:val="0014754D"/>
    <w:rsid w:val="00147BDA"/>
    <w:rsid w:val="00147D07"/>
    <w:rsid w:val="00147DCC"/>
    <w:rsid w:val="00147DD8"/>
    <w:rsid w:val="00147F6C"/>
    <w:rsid w:val="00150036"/>
    <w:rsid w:val="00150065"/>
    <w:rsid w:val="001505C4"/>
    <w:rsid w:val="0015085C"/>
    <w:rsid w:val="0015090C"/>
    <w:rsid w:val="00150977"/>
    <w:rsid w:val="00151088"/>
    <w:rsid w:val="00151A2E"/>
    <w:rsid w:val="00151EA4"/>
    <w:rsid w:val="00152435"/>
    <w:rsid w:val="001529D1"/>
    <w:rsid w:val="00153608"/>
    <w:rsid w:val="00153E1C"/>
    <w:rsid w:val="001540E7"/>
    <w:rsid w:val="00154671"/>
    <w:rsid w:val="001549BB"/>
    <w:rsid w:val="00154C46"/>
    <w:rsid w:val="00154F7B"/>
    <w:rsid w:val="00155024"/>
    <w:rsid w:val="00155261"/>
    <w:rsid w:val="00155423"/>
    <w:rsid w:val="00155FF6"/>
    <w:rsid w:val="00156989"/>
    <w:rsid w:val="00156E0B"/>
    <w:rsid w:val="00157D58"/>
    <w:rsid w:val="00160077"/>
    <w:rsid w:val="001602B0"/>
    <w:rsid w:val="0016059E"/>
    <w:rsid w:val="001607BC"/>
    <w:rsid w:val="00160C74"/>
    <w:rsid w:val="00161341"/>
    <w:rsid w:val="00161AD9"/>
    <w:rsid w:val="00161E9A"/>
    <w:rsid w:val="0016203A"/>
    <w:rsid w:val="001625A7"/>
    <w:rsid w:val="00162E57"/>
    <w:rsid w:val="00162F56"/>
    <w:rsid w:val="00162FAA"/>
    <w:rsid w:val="00163161"/>
    <w:rsid w:val="00163B58"/>
    <w:rsid w:val="00163F7F"/>
    <w:rsid w:val="00164834"/>
    <w:rsid w:val="001649CC"/>
    <w:rsid w:val="00164DC8"/>
    <w:rsid w:val="00164EB2"/>
    <w:rsid w:val="001657BD"/>
    <w:rsid w:val="0016595A"/>
    <w:rsid w:val="001660D3"/>
    <w:rsid w:val="001661A0"/>
    <w:rsid w:val="00166638"/>
    <w:rsid w:val="001666E5"/>
    <w:rsid w:val="001674F9"/>
    <w:rsid w:val="0016755C"/>
    <w:rsid w:val="00167747"/>
    <w:rsid w:val="00167E09"/>
    <w:rsid w:val="00167EB3"/>
    <w:rsid w:val="001700E7"/>
    <w:rsid w:val="0017013F"/>
    <w:rsid w:val="0017029C"/>
    <w:rsid w:val="001714A3"/>
    <w:rsid w:val="001716A3"/>
    <w:rsid w:val="0017199C"/>
    <w:rsid w:val="00171A51"/>
    <w:rsid w:val="00171B0E"/>
    <w:rsid w:val="00171F3B"/>
    <w:rsid w:val="0017290A"/>
    <w:rsid w:val="00173020"/>
    <w:rsid w:val="00173355"/>
    <w:rsid w:val="001734C7"/>
    <w:rsid w:val="001735A9"/>
    <w:rsid w:val="00173BDD"/>
    <w:rsid w:val="00173CB3"/>
    <w:rsid w:val="00173F17"/>
    <w:rsid w:val="0017400D"/>
    <w:rsid w:val="00174047"/>
    <w:rsid w:val="00174139"/>
    <w:rsid w:val="001744E8"/>
    <w:rsid w:val="00174E2D"/>
    <w:rsid w:val="00175D04"/>
    <w:rsid w:val="00175D1B"/>
    <w:rsid w:val="00176B04"/>
    <w:rsid w:val="00176CB8"/>
    <w:rsid w:val="00177459"/>
    <w:rsid w:val="0017749C"/>
    <w:rsid w:val="00177840"/>
    <w:rsid w:val="001778B1"/>
    <w:rsid w:val="00177A06"/>
    <w:rsid w:val="001804B0"/>
    <w:rsid w:val="0018086B"/>
    <w:rsid w:val="00180D38"/>
    <w:rsid w:val="0018152F"/>
    <w:rsid w:val="00181DDA"/>
    <w:rsid w:val="0018257C"/>
    <w:rsid w:val="001827D2"/>
    <w:rsid w:val="00182C1E"/>
    <w:rsid w:val="00182D84"/>
    <w:rsid w:val="001832CC"/>
    <w:rsid w:val="001832FD"/>
    <w:rsid w:val="001836D8"/>
    <w:rsid w:val="00183B7B"/>
    <w:rsid w:val="001842A4"/>
    <w:rsid w:val="00185BEB"/>
    <w:rsid w:val="00185DC8"/>
    <w:rsid w:val="00186118"/>
    <w:rsid w:val="001863BB"/>
    <w:rsid w:val="0018664D"/>
    <w:rsid w:val="001866D6"/>
    <w:rsid w:val="00186868"/>
    <w:rsid w:val="00186CE8"/>
    <w:rsid w:val="00186D2A"/>
    <w:rsid w:val="001879B9"/>
    <w:rsid w:val="00187CFA"/>
    <w:rsid w:val="00190117"/>
    <w:rsid w:val="001902B8"/>
    <w:rsid w:val="001906F9"/>
    <w:rsid w:val="001908BB"/>
    <w:rsid w:val="001909F1"/>
    <w:rsid w:val="00191309"/>
    <w:rsid w:val="00191CF3"/>
    <w:rsid w:val="00191DA2"/>
    <w:rsid w:val="00192402"/>
    <w:rsid w:val="001925B4"/>
    <w:rsid w:val="00192DC8"/>
    <w:rsid w:val="0019338B"/>
    <w:rsid w:val="00193406"/>
    <w:rsid w:val="0019357C"/>
    <w:rsid w:val="001937E3"/>
    <w:rsid w:val="00194131"/>
    <w:rsid w:val="00194B06"/>
    <w:rsid w:val="00194D8B"/>
    <w:rsid w:val="00194FA8"/>
    <w:rsid w:val="001953B9"/>
    <w:rsid w:val="0019543B"/>
    <w:rsid w:val="00195CFB"/>
    <w:rsid w:val="0019617D"/>
    <w:rsid w:val="00197963"/>
    <w:rsid w:val="00197A71"/>
    <w:rsid w:val="00197ACB"/>
    <w:rsid w:val="001A0194"/>
    <w:rsid w:val="001A06E3"/>
    <w:rsid w:val="001A085C"/>
    <w:rsid w:val="001A0AA3"/>
    <w:rsid w:val="001A0ED4"/>
    <w:rsid w:val="001A0EF2"/>
    <w:rsid w:val="001A1086"/>
    <w:rsid w:val="001A184F"/>
    <w:rsid w:val="001A21E1"/>
    <w:rsid w:val="001A2285"/>
    <w:rsid w:val="001A2504"/>
    <w:rsid w:val="001A25D5"/>
    <w:rsid w:val="001A29FF"/>
    <w:rsid w:val="001A2CB3"/>
    <w:rsid w:val="001A2DBC"/>
    <w:rsid w:val="001A2DE4"/>
    <w:rsid w:val="001A3A16"/>
    <w:rsid w:val="001A3B7F"/>
    <w:rsid w:val="001A3E5E"/>
    <w:rsid w:val="001A41FF"/>
    <w:rsid w:val="001A4AE4"/>
    <w:rsid w:val="001A4CBF"/>
    <w:rsid w:val="001A5942"/>
    <w:rsid w:val="001A6D02"/>
    <w:rsid w:val="001A6E2D"/>
    <w:rsid w:val="001A713E"/>
    <w:rsid w:val="001B0330"/>
    <w:rsid w:val="001B033D"/>
    <w:rsid w:val="001B0360"/>
    <w:rsid w:val="001B0492"/>
    <w:rsid w:val="001B057F"/>
    <w:rsid w:val="001B05EC"/>
    <w:rsid w:val="001B06C1"/>
    <w:rsid w:val="001B0BEA"/>
    <w:rsid w:val="001B0C5D"/>
    <w:rsid w:val="001B0D19"/>
    <w:rsid w:val="001B0DC7"/>
    <w:rsid w:val="001B0F68"/>
    <w:rsid w:val="001B108D"/>
    <w:rsid w:val="001B1A87"/>
    <w:rsid w:val="001B2B10"/>
    <w:rsid w:val="001B3089"/>
    <w:rsid w:val="001B30CB"/>
    <w:rsid w:val="001B375C"/>
    <w:rsid w:val="001B37D5"/>
    <w:rsid w:val="001B3A28"/>
    <w:rsid w:val="001B3B10"/>
    <w:rsid w:val="001B3D48"/>
    <w:rsid w:val="001B4203"/>
    <w:rsid w:val="001B4EA2"/>
    <w:rsid w:val="001B527F"/>
    <w:rsid w:val="001B5A8E"/>
    <w:rsid w:val="001B5B04"/>
    <w:rsid w:val="001B5B78"/>
    <w:rsid w:val="001B5D6C"/>
    <w:rsid w:val="001B5ED2"/>
    <w:rsid w:val="001B67C0"/>
    <w:rsid w:val="001B7BB5"/>
    <w:rsid w:val="001B7D6B"/>
    <w:rsid w:val="001B7E16"/>
    <w:rsid w:val="001C03DD"/>
    <w:rsid w:val="001C07CC"/>
    <w:rsid w:val="001C07E6"/>
    <w:rsid w:val="001C095F"/>
    <w:rsid w:val="001C121D"/>
    <w:rsid w:val="001C15A9"/>
    <w:rsid w:val="001C1831"/>
    <w:rsid w:val="001C1F03"/>
    <w:rsid w:val="001C2130"/>
    <w:rsid w:val="001C25A1"/>
    <w:rsid w:val="001C2646"/>
    <w:rsid w:val="001C2754"/>
    <w:rsid w:val="001C32C0"/>
    <w:rsid w:val="001C3311"/>
    <w:rsid w:val="001C4014"/>
    <w:rsid w:val="001C44B5"/>
    <w:rsid w:val="001C4A3D"/>
    <w:rsid w:val="001C5357"/>
    <w:rsid w:val="001C54C4"/>
    <w:rsid w:val="001C555E"/>
    <w:rsid w:val="001C5891"/>
    <w:rsid w:val="001C600E"/>
    <w:rsid w:val="001C6AF1"/>
    <w:rsid w:val="001C6F23"/>
    <w:rsid w:val="001D06F5"/>
    <w:rsid w:val="001D09C1"/>
    <w:rsid w:val="001D0DD5"/>
    <w:rsid w:val="001D1507"/>
    <w:rsid w:val="001D1A5A"/>
    <w:rsid w:val="001D1E8B"/>
    <w:rsid w:val="001D239D"/>
    <w:rsid w:val="001D24A9"/>
    <w:rsid w:val="001D2546"/>
    <w:rsid w:val="001D26CC"/>
    <w:rsid w:val="001D28FA"/>
    <w:rsid w:val="001D319F"/>
    <w:rsid w:val="001D37D3"/>
    <w:rsid w:val="001D3E8A"/>
    <w:rsid w:val="001D3FD9"/>
    <w:rsid w:val="001D4D23"/>
    <w:rsid w:val="001D4DDE"/>
    <w:rsid w:val="001D51EB"/>
    <w:rsid w:val="001D5FBC"/>
    <w:rsid w:val="001D6124"/>
    <w:rsid w:val="001D67C9"/>
    <w:rsid w:val="001D6848"/>
    <w:rsid w:val="001D6A68"/>
    <w:rsid w:val="001D6C30"/>
    <w:rsid w:val="001D7037"/>
    <w:rsid w:val="001D7054"/>
    <w:rsid w:val="001D721A"/>
    <w:rsid w:val="001D78E0"/>
    <w:rsid w:val="001D7ED7"/>
    <w:rsid w:val="001E00D1"/>
    <w:rsid w:val="001E0827"/>
    <w:rsid w:val="001E0C6A"/>
    <w:rsid w:val="001E0E9D"/>
    <w:rsid w:val="001E0EA6"/>
    <w:rsid w:val="001E1326"/>
    <w:rsid w:val="001E1429"/>
    <w:rsid w:val="001E1830"/>
    <w:rsid w:val="001E1B24"/>
    <w:rsid w:val="001E1F7B"/>
    <w:rsid w:val="001E2448"/>
    <w:rsid w:val="001E24B5"/>
    <w:rsid w:val="001E257C"/>
    <w:rsid w:val="001E2855"/>
    <w:rsid w:val="001E29A2"/>
    <w:rsid w:val="001E30ED"/>
    <w:rsid w:val="001E36F7"/>
    <w:rsid w:val="001E377B"/>
    <w:rsid w:val="001E3FD1"/>
    <w:rsid w:val="001E46CB"/>
    <w:rsid w:val="001E487D"/>
    <w:rsid w:val="001E4ECE"/>
    <w:rsid w:val="001E5484"/>
    <w:rsid w:val="001E5564"/>
    <w:rsid w:val="001E5649"/>
    <w:rsid w:val="001E6598"/>
    <w:rsid w:val="001E7227"/>
    <w:rsid w:val="001E7687"/>
    <w:rsid w:val="001F0245"/>
    <w:rsid w:val="001F032D"/>
    <w:rsid w:val="001F04EB"/>
    <w:rsid w:val="001F116E"/>
    <w:rsid w:val="001F16D6"/>
    <w:rsid w:val="001F19D2"/>
    <w:rsid w:val="001F1BFE"/>
    <w:rsid w:val="001F2001"/>
    <w:rsid w:val="001F2258"/>
    <w:rsid w:val="001F280D"/>
    <w:rsid w:val="001F28D8"/>
    <w:rsid w:val="001F34A8"/>
    <w:rsid w:val="001F4555"/>
    <w:rsid w:val="001F4C24"/>
    <w:rsid w:val="001F4C75"/>
    <w:rsid w:val="001F4EA4"/>
    <w:rsid w:val="001F5870"/>
    <w:rsid w:val="001F5876"/>
    <w:rsid w:val="001F6391"/>
    <w:rsid w:val="001F6448"/>
    <w:rsid w:val="001F6660"/>
    <w:rsid w:val="001F6FA9"/>
    <w:rsid w:val="001F7486"/>
    <w:rsid w:val="001F7810"/>
    <w:rsid w:val="001F7CE5"/>
    <w:rsid w:val="00200E1F"/>
    <w:rsid w:val="00201C34"/>
    <w:rsid w:val="00202646"/>
    <w:rsid w:val="00202A0B"/>
    <w:rsid w:val="00202A6D"/>
    <w:rsid w:val="002035F6"/>
    <w:rsid w:val="00203720"/>
    <w:rsid w:val="00204082"/>
    <w:rsid w:val="00204DC6"/>
    <w:rsid w:val="00205036"/>
    <w:rsid w:val="002057FF"/>
    <w:rsid w:val="00205BF1"/>
    <w:rsid w:val="00206146"/>
    <w:rsid w:val="002063CD"/>
    <w:rsid w:val="0020666A"/>
    <w:rsid w:val="00206726"/>
    <w:rsid w:val="00206880"/>
    <w:rsid w:val="00207083"/>
    <w:rsid w:val="002074E4"/>
    <w:rsid w:val="00207A39"/>
    <w:rsid w:val="00207CB8"/>
    <w:rsid w:val="00207CBD"/>
    <w:rsid w:val="002101B5"/>
    <w:rsid w:val="00210FE1"/>
    <w:rsid w:val="0021103F"/>
    <w:rsid w:val="00211474"/>
    <w:rsid w:val="002114AE"/>
    <w:rsid w:val="0021176F"/>
    <w:rsid w:val="00211A41"/>
    <w:rsid w:val="002125D1"/>
    <w:rsid w:val="00212F57"/>
    <w:rsid w:val="00212F94"/>
    <w:rsid w:val="0021305B"/>
    <w:rsid w:val="00213244"/>
    <w:rsid w:val="002133C8"/>
    <w:rsid w:val="00213729"/>
    <w:rsid w:val="00213A8E"/>
    <w:rsid w:val="00213A8F"/>
    <w:rsid w:val="00214191"/>
    <w:rsid w:val="00214B9E"/>
    <w:rsid w:val="00214CB7"/>
    <w:rsid w:val="002155EF"/>
    <w:rsid w:val="00215B6C"/>
    <w:rsid w:val="00215E7F"/>
    <w:rsid w:val="00215F17"/>
    <w:rsid w:val="002165C5"/>
    <w:rsid w:val="002165F6"/>
    <w:rsid w:val="00216BE5"/>
    <w:rsid w:val="00217095"/>
    <w:rsid w:val="002170CC"/>
    <w:rsid w:val="00217D4A"/>
    <w:rsid w:val="0022059E"/>
    <w:rsid w:val="00220819"/>
    <w:rsid w:val="00220DD6"/>
    <w:rsid w:val="002212EC"/>
    <w:rsid w:val="0022133D"/>
    <w:rsid w:val="0022156F"/>
    <w:rsid w:val="00221632"/>
    <w:rsid w:val="00221948"/>
    <w:rsid w:val="00221E55"/>
    <w:rsid w:val="00221EDF"/>
    <w:rsid w:val="00222281"/>
    <w:rsid w:val="002228C5"/>
    <w:rsid w:val="002229EA"/>
    <w:rsid w:val="0022393B"/>
    <w:rsid w:val="00223979"/>
    <w:rsid w:val="00223E4F"/>
    <w:rsid w:val="00224153"/>
    <w:rsid w:val="002246C4"/>
    <w:rsid w:val="00224773"/>
    <w:rsid w:val="00224A82"/>
    <w:rsid w:val="00224B34"/>
    <w:rsid w:val="00224DCE"/>
    <w:rsid w:val="00225745"/>
    <w:rsid w:val="0022576A"/>
    <w:rsid w:val="00225A33"/>
    <w:rsid w:val="00226325"/>
    <w:rsid w:val="00226708"/>
    <w:rsid w:val="00226AA8"/>
    <w:rsid w:val="0022710D"/>
    <w:rsid w:val="00227135"/>
    <w:rsid w:val="002278AD"/>
    <w:rsid w:val="00227D77"/>
    <w:rsid w:val="00227DEC"/>
    <w:rsid w:val="00230810"/>
    <w:rsid w:val="0023134A"/>
    <w:rsid w:val="00231BC4"/>
    <w:rsid w:val="002325C3"/>
    <w:rsid w:val="00232D4F"/>
    <w:rsid w:val="002330F8"/>
    <w:rsid w:val="00234181"/>
    <w:rsid w:val="00234971"/>
    <w:rsid w:val="00234A05"/>
    <w:rsid w:val="00234A92"/>
    <w:rsid w:val="00234BCB"/>
    <w:rsid w:val="00234FAA"/>
    <w:rsid w:val="0023520E"/>
    <w:rsid w:val="00235DCF"/>
    <w:rsid w:val="002363A9"/>
    <w:rsid w:val="00236E8E"/>
    <w:rsid w:val="00236FC0"/>
    <w:rsid w:val="002370B6"/>
    <w:rsid w:val="002374A9"/>
    <w:rsid w:val="00237739"/>
    <w:rsid w:val="002378A6"/>
    <w:rsid w:val="002378BB"/>
    <w:rsid w:val="00237DD2"/>
    <w:rsid w:val="00240413"/>
    <w:rsid w:val="002407DB"/>
    <w:rsid w:val="00240808"/>
    <w:rsid w:val="002409AA"/>
    <w:rsid w:val="00240DE5"/>
    <w:rsid w:val="00240DE8"/>
    <w:rsid w:val="0024169D"/>
    <w:rsid w:val="002425A4"/>
    <w:rsid w:val="002437B3"/>
    <w:rsid w:val="002439BE"/>
    <w:rsid w:val="00243C03"/>
    <w:rsid w:val="00244A9B"/>
    <w:rsid w:val="00244CE3"/>
    <w:rsid w:val="00245259"/>
    <w:rsid w:val="00245A90"/>
    <w:rsid w:val="00245EC7"/>
    <w:rsid w:val="00246015"/>
    <w:rsid w:val="00247736"/>
    <w:rsid w:val="00247CFF"/>
    <w:rsid w:val="002502AE"/>
    <w:rsid w:val="00250DE1"/>
    <w:rsid w:val="00251CFD"/>
    <w:rsid w:val="00251E89"/>
    <w:rsid w:val="00251ECC"/>
    <w:rsid w:val="00251F8F"/>
    <w:rsid w:val="00252482"/>
    <w:rsid w:val="00252876"/>
    <w:rsid w:val="00252A03"/>
    <w:rsid w:val="00252BAD"/>
    <w:rsid w:val="00252DB6"/>
    <w:rsid w:val="00252ED7"/>
    <w:rsid w:val="0025318A"/>
    <w:rsid w:val="0025457F"/>
    <w:rsid w:val="00254657"/>
    <w:rsid w:val="00254A23"/>
    <w:rsid w:val="00255023"/>
    <w:rsid w:val="00255549"/>
    <w:rsid w:val="00255FFE"/>
    <w:rsid w:val="002563DB"/>
    <w:rsid w:val="00256C61"/>
    <w:rsid w:val="00256E17"/>
    <w:rsid w:val="002571B3"/>
    <w:rsid w:val="00257613"/>
    <w:rsid w:val="002576DF"/>
    <w:rsid w:val="00257891"/>
    <w:rsid w:val="00257B7E"/>
    <w:rsid w:val="00257CA4"/>
    <w:rsid w:val="00257CC2"/>
    <w:rsid w:val="00257DDD"/>
    <w:rsid w:val="00260180"/>
    <w:rsid w:val="002602A3"/>
    <w:rsid w:val="00260675"/>
    <w:rsid w:val="002606DD"/>
    <w:rsid w:val="002607F6"/>
    <w:rsid w:val="00260887"/>
    <w:rsid w:val="00260D91"/>
    <w:rsid w:val="002614BF"/>
    <w:rsid w:val="00261A97"/>
    <w:rsid w:val="00261D3C"/>
    <w:rsid w:val="002623FC"/>
    <w:rsid w:val="00262423"/>
    <w:rsid w:val="0026276E"/>
    <w:rsid w:val="00262796"/>
    <w:rsid w:val="00262887"/>
    <w:rsid w:val="00262A2F"/>
    <w:rsid w:val="002631D5"/>
    <w:rsid w:val="00263529"/>
    <w:rsid w:val="00263774"/>
    <w:rsid w:val="00263B12"/>
    <w:rsid w:val="0026431E"/>
    <w:rsid w:val="00264B89"/>
    <w:rsid w:val="002659DD"/>
    <w:rsid w:val="00265F94"/>
    <w:rsid w:val="0026600D"/>
    <w:rsid w:val="0026636D"/>
    <w:rsid w:val="002664C7"/>
    <w:rsid w:val="00266552"/>
    <w:rsid w:val="0026685D"/>
    <w:rsid w:val="0026686A"/>
    <w:rsid w:val="00266D7D"/>
    <w:rsid w:val="00266F5E"/>
    <w:rsid w:val="00267118"/>
    <w:rsid w:val="00267711"/>
    <w:rsid w:val="002678DC"/>
    <w:rsid w:val="00267D8A"/>
    <w:rsid w:val="00270140"/>
    <w:rsid w:val="0027014D"/>
    <w:rsid w:val="002702B4"/>
    <w:rsid w:val="002704E6"/>
    <w:rsid w:val="00270C4F"/>
    <w:rsid w:val="00270DF0"/>
    <w:rsid w:val="00271B02"/>
    <w:rsid w:val="00271BBF"/>
    <w:rsid w:val="00271CCD"/>
    <w:rsid w:val="002721FA"/>
    <w:rsid w:val="00272222"/>
    <w:rsid w:val="0027262B"/>
    <w:rsid w:val="0027296F"/>
    <w:rsid w:val="0027317C"/>
    <w:rsid w:val="00273486"/>
    <w:rsid w:val="00273791"/>
    <w:rsid w:val="00273B5E"/>
    <w:rsid w:val="00273EBB"/>
    <w:rsid w:val="002741B7"/>
    <w:rsid w:val="0027470B"/>
    <w:rsid w:val="00274EF7"/>
    <w:rsid w:val="00274FB1"/>
    <w:rsid w:val="00275AB1"/>
    <w:rsid w:val="00275D07"/>
    <w:rsid w:val="002760D7"/>
    <w:rsid w:val="0027639D"/>
    <w:rsid w:val="0027651C"/>
    <w:rsid w:val="002769E6"/>
    <w:rsid w:val="00277083"/>
    <w:rsid w:val="0027720D"/>
    <w:rsid w:val="002772ED"/>
    <w:rsid w:val="0027752C"/>
    <w:rsid w:val="002775C9"/>
    <w:rsid w:val="002778D8"/>
    <w:rsid w:val="00277E41"/>
    <w:rsid w:val="002805AA"/>
    <w:rsid w:val="00280A3C"/>
    <w:rsid w:val="00280C6E"/>
    <w:rsid w:val="00280D1B"/>
    <w:rsid w:val="00281175"/>
    <w:rsid w:val="002812BE"/>
    <w:rsid w:val="00281421"/>
    <w:rsid w:val="00281626"/>
    <w:rsid w:val="00281BB4"/>
    <w:rsid w:val="00281CB6"/>
    <w:rsid w:val="0028244F"/>
    <w:rsid w:val="0028304F"/>
    <w:rsid w:val="0028310D"/>
    <w:rsid w:val="00283158"/>
    <w:rsid w:val="002833CF"/>
    <w:rsid w:val="002833F1"/>
    <w:rsid w:val="0028381D"/>
    <w:rsid w:val="00283DDE"/>
    <w:rsid w:val="00284043"/>
    <w:rsid w:val="0028473B"/>
    <w:rsid w:val="00284DA7"/>
    <w:rsid w:val="002851AA"/>
    <w:rsid w:val="0028526B"/>
    <w:rsid w:val="002852AA"/>
    <w:rsid w:val="002855FF"/>
    <w:rsid w:val="00285618"/>
    <w:rsid w:val="0028581A"/>
    <w:rsid w:val="00285E82"/>
    <w:rsid w:val="002866F7"/>
    <w:rsid w:val="002867BD"/>
    <w:rsid w:val="002869C2"/>
    <w:rsid w:val="00286DAE"/>
    <w:rsid w:val="00286EE7"/>
    <w:rsid w:val="002875CA"/>
    <w:rsid w:val="00287F17"/>
    <w:rsid w:val="002901F1"/>
    <w:rsid w:val="00291D96"/>
    <w:rsid w:val="002921CB"/>
    <w:rsid w:val="0029285E"/>
    <w:rsid w:val="00293183"/>
    <w:rsid w:val="0029369E"/>
    <w:rsid w:val="002936C6"/>
    <w:rsid w:val="002943F1"/>
    <w:rsid w:val="002945C7"/>
    <w:rsid w:val="00296E4C"/>
    <w:rsid w:val="002970F1"/>
    <w:rsid w:val="00297498"/>
    <w:rsid w:val="00297995"/>
    <w:rsid w:val="00297FA9"/>
    <w:rsid w:val="002A0073"/>
    <w:rsid w:val="002A0142"/>
    <w:rsid w:val="002A028F"/>
    <w:rsid w:val="002A0678"/>
    <w:rsid w:val="002A0935"/>
    <w:rsid w:val="002A0C79"/>
    <w:rsid w:val="002A11FB"/>
    <w:rsid w:val="002A1264"/>
    <w:rsid w:val="002A180F"/>
    <w:rsid w:val="002A1E39"/>
    <w:rsid w:val="002A1EC1"/>
    <w:rsid w:val="002A2917"/>
    <w:rsid w:val="002A3113"/>
    <w:rsid w:val="002A39B2"/>
    <w:rsid w:val="002A39F9"/>
    <w:rsid w:val="002A3A04"/>
    <w:rsid w:val="002A3AE1"/>
    <w:rsid w:val="002A3DED"/>
    <w:rsid w:val="002A3E47"/>
    <w:rsid w:val="002A3EA8"/>
    <w:rsid w:val="002A3EC3"/>
    <w:rsid w:val="002A468E"/>
    <w:rsid w:val="002A4A8F"/>
    <w:rsid w:val="002A4D3C"/>
    <w:rsid w:val="002A4E9B"/>
    <w:rsid w:val="002A50DF"/>
    <w:rsid w:val="002A57AD"/>
    <w:rsid w:val="002A5CB5"/>
    <w:rsid w:val="002A5D77"/>
    <w:rsid w:val="002A5E18"/>
    <w:rsid w:val="002A5E69"/>
    <w:rsid w:val="002A60A2"/>
    <w:rsid w:val="002A6368"/>
    <w:rsid w:val="002A6C1D"/>
    <w:rsid w:val="002A6D17"/>
    <w:rsid w:val="002A6DFA"/>
    <w:rsid w:val="002A6EDD"/>
    <w:rsid w:val="002A6F8B"/>
    <w:rsid w:val="002A7D00"/>
    <w:rsid w:val="002A7D5E"/>
    <w:rsid w:val="002A7EE0"/>
    <w:rsid w:val="002B14A8"/>
    <w:rsid w:val="002B14E1"/>
    <w:rsid w:val="002B163F"/>
    <w:rsid w:val="002B172C"/>
    <w:rsid w:val="002B186C"/>
    <w:rsid w:val="002B19BB"/>
    <w:rsid w:val="002B1FC6"/>
    <w:rsid w:val="002B219B"/>
    <w:rsid w:val="002B25B1"/>
    <w:rsid w:val="002B2662"/>
    <w:rsid w:val="002B36AF"/>
    <w:rsid w:val="002B381F"/>
    <w:rsid w:val="002B3EAB"/>
    <w:rsid w:val="002B4524"/>
    <w:rsid w:val="002B485B"/>
    <w:rsid w:val="002B4953"/>
    <w:rsid w:val="002B5016"/>
    <w:rsid w:val="002B50E7"/>
    <w:rsid w:val="002B5786"/>
    <w:rsid w:val="002B580D"/>
    <w:rsid w:val="002B65B8"/>
    <w:rsid w:val="002B6E8F"/>
    <w:rsid w:val="002B6F95"/>
    <w:rsid w:val="002B7ABE"/>
    <w:rsid w:val="002B7E29"/>
    <w:rsid w:val="002B7ECC"/>
    <w:rsid w:val="002C034C"/>
    <w:rsid w:val="002C0399"/>
    <w:rsid w:val="002C04D3"/>
    <w:rsid w:val="002C144E"/>
    <w:rsid w:val="002C166D"/>
    <w:rsid w:val="002C1718"/>
    <w:rsid w:val="002C1779"/>
    <w:rsid w:val="002C17F6"/>
    <w:rsid w:val="002C1A84"/>
    <w:rsid w:val="002C22A9"/>
    <w:rsid w:val="002C2801"/>
    <w:rsid w:val="002C2DE1"/>
    <w:rsid w:val="002C34A8"/>
    <w:rsid w:val="002C3590"/>
    <w:rsid w:val="002C36F9"/>
    <w:rsid w:val="002C36FE"/>
    <w:rsid w:val="002C3CA3"/>
    <w:rsid w:val="002C4139"/>
    <w:rsid w:val="002C47C6"/>
    <w:rsid w:val="002C53B1"/>
    <w:rsid w:val="002C5765"/>
    <w:rsid w:val="002C5BA8"/>
    <w:rsid w:val="002C5FD5"/>
    <w:rsid w:val="002C6463"/>
    <w:rsid w:val="002C6469"/>
    <w:rsid w:val="002C6477"/>
    <w:rsid w:val="002C65B5"/>
    <w:rsid w:val="002C68BF"/>
    <w:rsid w:val="002C6D40"/>
    <w:rsid w:val="002C6E3F"/>
    <w:rsid w:val="002C7768"/>
    <w:rsid w:val="002C7B62"/>
    <w:rsid w:val="002C7BA7"/>
    <w:rsid w:val="002C7BB4"/>
    <w:rsid w:val="002C7EC9"/>
    <w:rsid w:val="002D00C7"/>
    <w:rsid w:val="002D00D9"/>
    <w:rsid w:val="002D0252"/>
    <w:rsid w:val="002D09FE"/>
    <w:rsid w:val="002D0A1F"/>
    <w:rsid w:val="002D155F"/>
    <w:rsid w:val="002D17D0"/>
    <w:rsid w:val="002D1B44"/>
    <w:rsid w:val="002D1B6C"/>
    <w:rsid w:val="002D2467"/>
    <w:rsid w:val="002D260F"/>
    <w:rsid w:val="002D296D"/>
    <w:rsid w:val="002D2BCD"/>
    <w:rsid w:val="002D3055"/>
    <w:rsid w:val="002D3723"/>
    <w:rsid w:val="002D3A08"/>
    <w:rsid w:val="002D3A5E"/>
    <w:rsid w:val="002D3BD8"/>
    <w:rsid w:val="002D3D82"/>
    <w:rsid w:val="002D4BAC"/>
    <w:rsid w:val="002D4F4F"/>
    <w:rsid w:val="002D5A4C"/>
    <w:rsid w:val="002D5CA9"/>
    <w:rsid w:val="002D5FDA"/>
    <w:rsid w:val="002D6787"/>
    <w:rsid w:val="002D6833"/>
    <w:rsid w:val="002D696D"/>
    <w:rsid w:val="002D6B94"/>
    <w:rsid w:val="002D6D08"/>
    <w:rsid w:val="002D6EAD"/>
    <w:rsid w:val="002D6F04"/>
    <w:rsid w:val="002D7188"/>
    <w:rsid w:val="002D74A1"/>
    <w:rsid w:val="002D7ACA"/>
    <w:rsid w:val="002E01D5"/>
    <w:rsid w:val="002E01EB"/>
    <w:rsid w:val="002E0B0C"/>
    <w:rsid w:val="002E0C68"/>
    <w:rsid w:val="002E0D08"/>
    <w:rsid w:val="002E0EFC"/>
    <w:rsid w:val="002E0FD8"/>
    <w:rsid w:val="002E106C"/>
    <w:rsid w:val="002E11A9"/>
    <w:rsid w:val="002E1339"/>
    <w:rsid w:val="002E183F"/>
    <w:rsid w:val="002E184E"/>
    <w:rsid w:val="002E1CA4"/>
    <w:rsid w:val="002E1D41"/>
    <w:rsid w:val="002E23E3"/>
    <w:rsid w:val="002E2D8D"/>
    <w:rsid w:val="002E3372"/>
    <w:rsid w:val="002E37EB"/>
    <w:rsid w:val="002E3B2E"/>
    <w:rsid w:val="002E3CA3"/>
    <w:rsid w:val="002E44BD"/>
    <w:rsid w:val="002E463B"/>
    <w:rsid w:val="002E4AAD"/>
    <w:rsid w:val="002E4E2D"/>
    <w:rsid w:val="002E4F10"/>
    <w:rsid w:val="002E5C91"/>
    <w:rsid w:val="002E60E4"/>
    <w:rsid w:val="002E6343"/>
    <w:rsid w:val="002E6A14"/>
    <w:rsid w:val="002E6EA0"/>
    <w:rsid w:val="002E729F"/>
    <w:rsid w:val="002E75B0"/>
    <w:rsid w:val="002E7656"/>
    <w:rsid w:val="002E76EF"/>
    <w:rsid w:val="002E7BF9"/>
    <w:rsid w:val="002E7C87"/>
    <w:rsid w:val="002F0175"/>
    <w:rsid w:val="002F041F"/>
    <w:rsid w:val="002F08D6"/>
    <w:rsid w:val="002F0C6B"/>
    <w:rsid w:val="002F0D24"/>
    <w:rsid w:val="002F0D87"/>
    <w:rsid w:val="002F140E"/>
    <w:rsid w:val="002F1A52"/>
    <w:rsid w:val="002F201B"/>
    <w:rsid w:val="002F212D"/>
    <w:rsid w:val="002F2652"/>
    <w:rsid w:val="002F2704"/>
    <w:rsid w:val="002F29FB"/>
    <w:rsid w:val="002F2ABF"/>
    <w:rsid w:val="002F2FE4"/>
    <w:rsid w:val="002F4078"/>
    <w:rsid w:val="002F4405"/>
    <w:rsid w:val="002F4789"/>
    <w:rsid w:val="002F486A"/>
    <w:rsid w:val="002F4960"/>
    <w:rsid w:val="002F5470"/>
    <w:rsid w:val="002F6162"/>
    <w:rsid w:val="002F63CE"/>
    <w:rsid w:val="002F6B7C"/>
    <w:rsid w:val="002F6DD3"/>
    <w:rsid w:val="002F6F8D"/>
    <w:rsid w:val="002F7728"/>
    <w:rsid w:val="002F78BA"/>
    <w:rsid w:val="002F7DB2"/>
    <w:rsid w:val="003000C5"/>
    <w:rsid w:val="003002FF"/>
    <w:rsid w:val="00300974"/>
    <w:rsid w:val="00300BB1"/>
    <w:rsid w:val="0030113F"/>
    <w:rsid w:val="00301530"/>
    <w:rsid w:val="00302096"/>
    <w:rsid w:val="003021A4"/>
    <w:rsid w:val="00302509"/>
    <w:rsid w:val="00302A47"/>
    <w:rsid w:val="00302E2F"/>
    <w:rsid w:val="00303208"/>
    <w:rsid w:val="00303434"/>
    <w:rsid w:val="00303443"/>
    <w:rsid w:val="00303D05"/>
    <w:rsid w:val="00304860"/>
    <w:rsid w:val="00304BBB"/>
    <w:rsid w:val="00305018"/>
    <w:rsid w:val="0030525D"/>
    <w:rsid w:val="00305290"/>
    <w:rsid w:val="003052EB"/>
    <w:rsid w:val="00305FEC"/>
    <w:rsid w:val="00306AF2"/>
    <w:rsid w:val="00307016"/>
    <w:rsid w:val="0031059F"/>
    <w:rsid w:val="00310D2F"/>
    <w:rsid w:val="00310DE2"/>
    <w:rsid w:val="00310EDF"/>
    <w:rsid w:val="003110DB"/>
    <w:rsid w:val="00311BFB"/>
    <w:rsid w:val="00311D27"/>
    <w:rsid w:val="00311DE8"/>
    <w:rsid w:val="00312436"/>
    <w:rsid w:val="003127DA"/>
    <w:rsid w:val="00312A26"/>
    <w:rsid w:val="00312BCB"/>
    <w:rsid w:val="003130EB"/>
    <w:rsid w:val="00313394"/>
    <w:rsid w:val="00313660"/>
    <w:rsid w:val="00313E81"/>
    <w:rsid w:val="00313EE0"/>
    <w:rsid w:val="0031413B"/>
    <w:rsid w:val="00314360"/>
    <w:rsid w:val="003147A2"/>
    <w:rsid w:val="00314AA8"/>
    <w:rsid w:val="00314B16"/>
    <w:rsid w:val="00315053"/>
    <w:rsid w:val="0031525F"/>
    <w:rsid w:val="003157D1"/>
    <w:rsid w:val="00315A9E"/>
    <w:rsid w:val="00315C40"/>
    <w:rsid w:val="00315DA0"/>
    <w:rsid w:val="00316291"/>
    <w:rsid w:val="00316456"/>
    <w:rsid w:val="00316B86"/>
    <w:rsid w:val="00316BB8"/>
    <w:rsid w:val="00316CDF"/>
    <w:rsid w:val="00317154"/>
    <w:rsid w:val="00317272"/>
    <w:rsid w:val="00317649"/>
    <w:rsid w:val="00317C42"/>
    <w:rsid w:val="00317C7E"/>
    <w:rsid w:val="0032022A"/>
    <w:rsid w:val="00320874"/>
    <w:rsid w:val="00320C06"/>
    <w:rsid w:val="00320ED0"/>
    <w:rsid w:val="003215AC"/>
    <w:rsid w:val="00321F6F"/>
    <w:rsid w:val="003231CF"/>
    <w:rsid w:val="00323A0B"/>
    <w:rsid w:val="00323D21"/>
    <w:rsid w:val="00325692"/>
    <w:rsid w:val="003259C3"/>
    <w:rsid w:val="00325C32"/>
    <w:rsid w:val="003268B3"/>
    <w:rsid w:val="00330050"/>
    <w:rsid w:val="00330226"/>
    <w:rsid w:val="003308B1"/>
    <w:rsid w:val="00330923"/>
    <w:rsid w:val="00330962"/>
    <w:rsid w:val="00330E26"/>
    <w:rsid w:val="00330EA6"/>
    <w:rsid w:val="00331856"/>
    <w:rsid w:val="00331C69"/>
    <w:rsid w:val="00331C97"/>
    <w:rsid w:val="00331D5A"/>
    <w:rsid w:val="00332634"/>
    <w:rsid w:val="00332845"/>
    <w:rsid w:val="00332B5A"/>
    <w:rsid w:val="00333119"/>
    <w:rsid w:val="00333BEB"/>
    <w:rsid w:val="00333E05"/>
    <w:rsid w:val="00333E0F"/>
    <w:rsid w:val="003341CD"/>
    <w:rsid w:val="0033478F"/>
    <w:rsid w:val="0033496A"/>
    <w:rsid w:val="0033496B"/>
    <w:rsid w:val="00334AFF"/>
    <w:rsid w:val="00334B5D"/>
    <w:rsid w:val="003351CD"/>
    <w:rsid w:val="00335345"/>
    <w:rsid w:val="003357F0"/>
    <w:rsid w:val="00336202"/>
    <w:rsid w:val="0033642D"/>
    <w:rsid w:val="00336522"/>
    <w:rsid w:val="00336554"/>
    <w:rsid w:val="00336ACD"/>
    <w:rsid w:val="00336CD6"/>
    <w:rsid w:val="003378E7"/>
    <w:rsid w:val="00340172"/>
    <w:rsid w:val="00340261"/>
    <w:rsid w:val="003404B5"/>
    <w:rsid w:val="003408C8"/>
    <w:rsid w:val="0034146A"/>
    <w:rsid w:val="00341642"/>
    <w:rsid w:val="0034193D"/>
    <w:rsid w:val="003425CE"/>
    <w:rsid w:val="00342756"/>
    <w:rsid w:val="003429EE"/>
    <w:rsid w:val="00342D2C"/>
    <w:rsid w:val="0034314C"/>
    <w:rsid w:val="003432BD"/>
    <w:rsid w:val="00343381"/>
    <w:rsid w:val="003437A0"/>
    <w:rsid w:val="00344024"/>
    <w:rsid w:val="00344776"/>
    <w:rsid w:val="00344D6E"/>
    <w:rsid w:val="003450DD"/>
    <w:rsid w:val="003451B7"/>
    <w:rsid w:val="003455FA"/>
    <w:rsid w:val="003467F7"/>
    <w:rsid w:val="00346A7C"/>
    <w:rsid w:val="0034761D"/>
    <w:rsid w:val="00347F47"/>
    <w:rsid w:val="00347FED"/>
    <w:rsid w:val="00350081"/>
    <w:rsid w:val="00350317"/>
    <w:rsid w:val="00350CF5"/>
    <w:rsid w:val="00351229"/>
    <w:rsid w:val="0035139F"/>
    <w:rsid w:val="0035160B"/>
    <w:rsid w:val="00351C22"/>
    <w:rsid w:val="00351E75"/>
    <w:rsid w:val="00352828"/>
    <w:rsid w:val="00352A87"/>
    <w:rsid w:val="00352C20"/>
    <w:rsid w:val="00353ADD"/>
    <w:rsid w:val="00353F58"/>
    <w:rsid w:val="00354230"/>
    <w:rsid w:val="0035433D"/>
    <w:rsid w:val="003544EB"/>
    <w:rsid w:val="003545F4"/>
    <w:rsid w:val="00354CDF"/>
    <w:rsid w:val="0035544C"/>
    <w:rsid w:val="00355697"/>
    <w:rsid w:val="00355797"/>
    <w:rsid w:val="00355859"/>
    <w:rsid w:val="00355E71"/>
    <w:rsid w:val="003560B2"/>
    <w:rsid w:val="00356555"/>
    <w:rsid w:val="003576C5"/>
    <w:rsid w:val="00357DB0"/>
    <w:rsid w:val="003601FE"/>
    <w:rsid w:val="0036045D"/>
    <w:rsid w:val="0036054B"/>
    <w:rsid w:val="003605CE"/>
    <w:rsid w:val="0036092E"/>
    <w:rsid w:val="00361466"/>
    <w:rsid w:val="00361E14"/>
    <w:rsid w:val="00361F3B"/>
    <w:rsid w:val="00361F45"/>
    <w:rsid w:val="0036222B"/>
    <w:rsid w:val="003623E4"/>
    <w:rsid w:val="00362466"/>
    <w:rsid w:val="00362B62"/>
    <w:rsid w:val="00363478"/>
    <w:rsid w:val="003635B0"/>
    <w:rsid w:val="003637D8"/>
    <w:rsid w:val="00363BE2"/>
    <w:rsid w:val="003643B8"/>
    <w:rsid w:val="00364648"/>
    <w:rsid w:val="00364A78"/>
    <w:rsid w:val="00365260"/>
    <w:rsid w:val="00365431"/>
    <w:rsid w:val="00365B87"/>
    <w:rsid w:val="00365C86"/>
    <w:rsid w:val="00365E6B"/>
    <w:rsid w:val="00365FA2"/>
    <w:rsid w:val="00366A25"/>
    <w:rsid w:val="00366CE9"/>
    <w:rsid w:val="00367B4D"/>
    <w:rsid w:val="00367D11"/>
    <w:rsid w:val="00367D7F"/>
    <w:rsid w:val="00367FE4"/>
    <w:rsid w:val="003705C5"/>
    <w:rsid w:val="003706A9"/>
    <w:rsid w:val="00370E99"/>
    <w:rsid w:val="00371870"/>
    <w:rsid w:val="00371AC7"/>
    <w:rsid w:val="003720D7"/>
    <w:rsid w:val="003720E4"/>
    <w:rsid w:val="003725E8"/>
    <w:rsid w:val="00372A75"/>
    <w:rsid w:val="00372A86"/>
    <w:rsid w:val="0037331B"/>
    <w:rsid w:val="003740C0"/>
    <w:rsid w:val="003745F4"/>
    <w:rsid w:val="00374A75"/>
    <w:rsid w:val="00374CB0"/>
    <w:rsid w:val="00375117"/>
    <w:rsid w:val="0037513C"/>
    <w:rsid w:val="00375628"/>
    <w:rsid w:val="00375653"/>
    <w:rsid w:val="00375BB3"/>
    <w:rsid w:val="003760C2"/>
    <w:rsid w:val="00376250"/>
    <w:rsid w:val="0037653B"/>
    <w:rsid w:val="0037664B"/>
    <w:rsid w:val="003766D5"/>
    <w:rsid w:val="0037783B"/>
    <w:rsid w:val="00377934"/>
    <w:rsid w:val="003802CB"/>
    <w:rsid w:val="00380596"/>
    <w:rsid w:val="00380797"/>
    <w:rsid w:val="003818F6"/>
    <w:rsid w:val="003823C6"/>
    <w:rsid w:val="003825B3"/>
    <w:rsid w:val="003828F1"/>
    <w:rsid w:val="00383443"/>
    <w:rsid w:val="00383708"/>
    <w:rsid w:val="00383BC5"/>
    <w:rsid w:val="00383DBD"/>
    <w:rsid w:val="003845EA"/>
    <w:rsid w:val="00384AB0"/>
    <w:rsid w:val="003853B4"/>
    <w:rsid w:val="003854E5"/>
    <w:rsid w:val="003855F6"/>
    <w:rsid w:val="003858E2"/>
    <w:rsid w:val="003858E5"/>
    <w:rsid w:val="00385F8A"/>
    <w:rsid w:val="003860B3"/>
    <w:rsid w:val="003861AC"/>
    <w:rsid w:val="003864AC"/>
    <w:rsid w:val="00386631"/>
    <w:rsid w:val="00386779"/>
    <w:rsid w:val="00386A64"/>
    <w:rsid w:val="00387103"/>
    <w:rsid w:val="003871C9"/>
    <w:rsid w:val="0038766D"/>
    <w:rsid w:val="003877CD"/>
    <w:rsid w:val="003878A6"/>
    <w:rsid w:val="00387A9E"/>
    <w:rsid w:val="00390CF0"/>
    <w:rsid w:val="0039171F"/>
    <w:rsid w:val="00392088"/>
    <w:rsid w:val="00392538"/>
    <w:rsid w:val="003925E0"/>
    <w:rsid w:val="0039273A"/>
    <w:rsid w:val="00392873"/>
    <w:rsid w:val="003929B3"/>
    <w:rsid w:val="00392D7F"/>
    <w:rsid w:val="003935E0"/>
    <w:rsid w:val="003940C8"/>
    <w:rsid w:val="003944FE"/>
    <w:rsid w:val="00394AE1"/>
    <w:rsid w:val="00394B6F"/>
    <w:rsid w:val="003950F3"/>
    <w:rsid w:val="003954CC"/>
    <w:rsid w:val="003956A5"/>
    <w:rsid w:val="003959D9"/>
    <w:rsid w:val="00396010"/>
    <w:rsid w:val="00396D7C"/>
    <w:rsid w:val="003972AB"/>
    <w:rsid w:val="003975A3"/>
    <w:rsid w:val="0039798A"/>
    <w:rsid w:val="00397D2D"/>
    <w:rsid w:val="00397E37"/>
    <w:rsid w:val="003A06CC"/>
    <w:rsid w:val="003A08CC"/>
    <w:rsid w:val="003A0D16"/>
    <w:rsid w:val="003A0ED3"/>
    <w:rsid w:val="003A116A"/>
    <w:rsid w:val="003A247A"/>
    <w:rsid w:val="003A249B"/>
    <w:rsid w:val="003A270E"/>
    <w:rsid w:val="003A2D51"/>
    <w:rsid w:val="003A3039"/>
    <w:rsid w:val="003A31AB"/>
    <w:rsid w:val="003A3614"/>
    <w:rsid w:val="003A3D37"/>
    <w:rsid w:val="003A442C"/>
    <w:rsid w:val="003A4727"/>
    <w:rsid w:val="003A4846"/>
    <w:rsid w:val="003A49FB"/>
    <w:rsid w:val="003A595A"/>
    <w:rsid w:val="003A5C92"/>
    <w:rsid w:val="003A6098"/>
    <w:rsid w:val="003A61D4"/>
    <w:rsid w:val="003A6245"/>
    <w:rsid w:val="003A6419"/>
    <w:rsid w:val="003A6CF4"/>
    <w:rsid w:val="003A74E6"/>
    <w:rsid w:val="003A7893"/>
    <w:rsid w:val="003A7B05"/>
    <w:rsid w:val="003A7BB8"/>
    <w:rsid w:val="003B0101"/>
    <w:rsid w:val="003B0140"/>
    <w:rsid w:val="003B0EB9"/>
    <w:rsid w:val="003B0F1F"/>
    <w:rsid w:val="003B12F9"/>
    <w:rsid w:val="003B13E2"/>
    <w:rsid w:val="003B15FE"/>
    <w:rsid w:val="003B1872"/>
    <w:rsid w:val="003B19DE"/>
    <w:rsid w:val="003B1B48"/>
    <w:rsid w:val="003B21AB"/>
    <w:rsid w:val="003B27F4"/>
    <w:rsid w:val="003B30C1"/>
    <w:rsid w:val="003B3815"/>
    <w:rsid w:val="003B460B"/>
    <w:rsid w:val="003B46E5"/>
    <w:rsid w:val="003B4A32"/>
    <w:rsid w:val="003B51F9"/>
    <w:rsid w:val="003B5615"/>
    <w:rsid w:val="003B5648"/>
    <w:rsid w:val="003B57C9"/>
    <w:rsid w:val="003B5911"/>
    <w:rsid w:val="003B5BFA"/>
    <w:rsid w:val="003B6128"/>
    <w:rsid w:val="003B6B1F"/>
    <w:rsid w:val="003B737D"/>
    <w:rsid w:val="003B73E6"/>
    <w:rsid w:val="003B75EF"/>
    <w:rsid w:val="003B7BCF"/>
    <w:rsid w:val="003B7C6F"/>
    <w:rsid w:val="003B7E44"/>
    <w:rsid w:val="003C01D6"/>
    <w:rsid w:val="003C0283"/>
    <w:rsid w:val="003C041A"/>
    <w:rsid w:val="003C0603"/>
    <w:rsid w:val="003C1303"/>
    <w:rsid w:val="003C1430"/>
    <w:rsid w:val="003C2522"/>
    <w:rsid w:val="003C2594"/>
    <w:rsid w:val="003C2616"/>
    <w:rsid w:val="003C286B"/>
    <w:rsid w:val="003C293B"/>
    <w:rsid w:val="003C2A6D"/>
    <w:rsid w:val="003C2D08"/>
    <w:rsid w:val="003C359F"/>
    <w:rsid w:val="003C3691"/>
    <w:rsid w:val="003C3D35"/>
    <w:rsid w:val="003C415A"/>
    <w:rsid w:val="003C4D83"/>
    <w:rsid w:val="003C5210"/>
    <w:rsid w:val="003C52B7"/>
    <w:rsid w:val="003C5D0E"/>
    <w:rsid w:val="003C66E4"/>
    <w:rsid w:val="003C6AB5"/>
    <w:rsid w:val="003C6B06"/>
    <w:rsid w:val="003C6C8B"/>
    <w:rsid w:val="003C70E3"/>
    <w:rsid w:val="003C72C3"/>
    <w:rsid w:val="003C7337"/>
    <w:rsid w:val="003C74EE"/>
    <w:rsid w:val="003C76D5"/>
    <w:rsid w:val="003C7C37"/>
    <w:rsid w:val="003C7F17"/>
    <w:rsid w:val="003C7FD4"/>
    <w:rsid w:val="003D0091"/>
    <w:rsid w:val="003D0473"/>
    <w:rsid w:val="003D09B6"/>
    <w:rsid w:val="003D0F6F"/>
    <w:rsid w:val="003D146F"/>
    <w:rsid w:val="003D1A12"/>
    <w:rsid w:val="003D209B"/>
    <w:rsid w:val="003D20D5"/>
    <w:rsid w:val="003D239B"/>
    <w:rsid w:val="003D261F"/>
    <w:rsid w:val="003D2E9B"/>
    <w:rsid w:val="003D2EA1"/>
    <w:rsid w:val="003D2FBF"/>
    <w:rsid w:val="003D36C9"/>
    <w:rsid w:val="003D3765"/>
    <w:rsid w:val="003D3C71"/>
    <w:rsid w:val="003D3CD5"/>
    <w:rsid w:val="003D42A0"/>
    <w:rsid w:val="003D4424"/>
    <w:rsid w:val="003D462D"/>
    <w:rsid w:val="003D48E5"/>
    <w:rsid w:val="003D4A53"/>
    <w:rsid w:val="003D54AE"/>
    <w:rsid w:val="003D5588"/>
    <w:rsid w:val="003D5C10"/>
    <w:rsid w:val="003D5E8F"/>
    <w:rsid w:val="003D5F39"/>
    <w:rsid w:val="003D63D7"/>
    <w:rsid w:val="003D6901"/>
    <w:rsid w:val="003D695F"/>
    <w:rsid w:val="003D6A26"/>
    <w:rsid w:val="003D6E1C"/>
    <w:rsid w:val="003D7432"/>
    <w:rsid w:val="003D783C"/>
    <w:rsid w:val="003D7C26"/>
    <w:rsid w:val="003D7E32"/>
    <w:rsid w:val="003D7F0B"/>
    <w:rsid w:val="003E00E3"/>
    <w:rsid w:val="003E0144"/>
    <w:rsid w:val="003E0146"/>
    <w:rsid w:val="003E07F7"/>
    <w:rsid w:val="003E0D70"/>
    <w:rsid w:val="003E1108"/>
    <w:rsid w:val="003E12F6"/>
    <w:rsid w:val="003E1361"/>
    <w:rsid w:val="003E1EA7"/>
    <w:rsid w:val="003E1F47"/>
    <w:rsid w:val="003E2219"/>
    <w:rsid w:val="003E3DD2"/>
    <w:rsid w:val="003E3FB1"/>
    <w:rsid w:val="003E41BE"/>
    <w:rsid w:val="003E4210"/>
    <w:rsid w:val="003E4261"/>
    <w:rsid w:val="003E4BAC"/>
    <w:rsid w:val="003E4E3C"/>
    <w:rsid w:val="003E53F4"/>
    <w:rsid w:val="003E54B3"/>
    <w:rsid w:val="003E5978"/>
    <w:rsid w:val="003E5EB5"/>
    <w:rsid w:val="003E6478"/>
    <w:rsid w:val="003E708F"/>
    <w:rsid w:val="003F0121"/>
    <w:rsid w:val="003F0138"/>
    <w:rsid w:val="003F018A"/>
    <w:rsid w:val="003F03C5"/>
    <w:rsid w:val="003F05BA"/>
    <w:rsid w:val="003F0A22"/>
    <w:rsid w:val="003F0B84"/>
    <w:rsid w:val="003F0DAA"/>
    <w:rsid w:val="003F143B"/>
    <w:rsid w:val="003F1913"/>
    <w:rsid w:val="003F1AEF"/>
    <w:rsid w:val="003F1F65"/>
    <w:rsid w:val="003F2B2D"/>
    <w:rsid w:val="003F2BE6"/>
    <w:rsid w:val="003F2BF3"/>
    <w:rsid w:val="003F2C78"/>
    <w:rsid w:val="003F33E2"/>
    <w:rsid w:val="003F3A54"/>
    <w:rsid w:val="003F3CEE"/>
    <w:rsid w:val="003F4144"/>
    <w:rsid w:val="003F43EE"/>
    <w:rsid w:val="003F4AA8"/>
    <w:rsid w:val="003F4DC8"/>
    <w:rsid w:val="003F50B8"/>
    <w:rsid w:val="003F523D"/>
    <w:rsid w:val="003F5E62"/>
    <w:rsid w:val="003F7588"/>
    <w:rsid w:val="003F7969"/>
    <w:rsid w:val="003F7F17"/>
    <w:rsid w:val="003F7FDA"/>
    <w:rsid w:val="0040029A"/>
    <w:rsid w:val="00400378"/>
    <w:rsid w:val="00400452"/>
    <w:rsid w:val="004005E6"/>
    <w:rsid w:val="00400698"/>
    <w:rsid w:val="00400F88"/>
    <w:rsid w:val="0040101C"/>
    <w:rsid w:val="004010DA"/>
    <w:rsid w:val="00401214"/>
    <w:rsid w:val="0040166E"/>
    <w:rsid w:val="0040169E"/>
    <w:rsid w:val="00401BD1"/>
    <w:rsid w:val="00401D86"/>
    <w:rsid w:val="00401E30"/>
    <w:rsid w:val="004022D4"/>
    <w:rsid w:val="00402374"/>
    <w:rsid w:val="0040261D"/>
    <w:rsid w:val="0040265A"/>
    <w:rsid w:val="00402668"/>
    <w:rsid w:val="0040268F"/>
    <w:rsid w:val="004027C0"/>
    <w:rsid w:val="0040301C"/>
    <w:rsid w:val="0040431F"/>
    <w:rsid w:val="004048E9"/>
    <w:rsid w:val="00404A7D"/>
    <w:rsid w:val="00404BCD"/>
    <w:rsid w:val="00404C2E"/>
    <w:rsid w:val="00404E5E"/>
    <w:rsid w:val="00405CC3"/>
    <w:rsid w:val="00406581"/>
    <w:rsid w:val="00406BBD"/>
    <w:rsid w:val="00406CC5"/>
    <w:rsid w:val="00407298"/>
    <w:rsid w:val="0040733A"/>
    <w:rsid w:val="00407A26"/>
    <w:rsid w:val="00407D36"/>
    <w:rsid w:val="0041017D"/>
    <w:rsid w:val="0041026E"/>
    <w:rsid w:val="00410373"/>
    <w:rsid w:val="00410911"/>
    <w:rsid w:val="00410FF5"/>
    <w:rsid w:val="004114B8"/>
    <w:rsid w:val="004114CB"/>
    <w:rsid w:val="004114FE"/>
    <w:rsid w:val="0041181F"/>
    <w:rsid w:val="00411C72"/>
    <w:rsid w:val="004125CA"/>
    <w:rsid w:val="00412861"/>
    <w:rsid w:val="00413172"/>
    <w:rsid w:val="00413D5E"/>
    <w:rsid w:val="00413E0E"/>
    <w:rsid w:val="004141ED"/>
    <w:rsid w:val="0041427D"/>
    <w:rsid w:val="00414439"/>
    <w:rsid w:val="0041482E"/>
    <w:rsid w:val="00414A07"/>
    <w:rsid w:val="004154D1"/>
    <w:rsid w:val="0041565D"/>
    <w:rsid w:val="004156BB"/>
    <w:rsid w:val="00415BF4"/>
    <w:rsid w:val="00415D8B"/>
    <w:rsid w:val="00415E5B"/>
    <w:rsid w:val="00416106"/>
    <w:rsid w:val="0041611D"/>
    <w:rsid w:val="00416A72"/>
    <w:rsid w:val="004170DC"/>
    <w:rsid w:val="004174D8"/>
    <w:rsid w:val="00417704"/>
    <w:rsid w:val="00417A65"/>
    <w:rsid w:val="00417C0D"/>
    <w:rsid w:val="00420357"/>
    <w:rsid w:val="00420488"/>
    <w:rsid w:val="00420506"/>
    <w:rsid w:val="00421415"/>
    <w:rsid w:val="004215CC"/>
    <w:rsid w:val="00421774"/>
    <w:rsid w:val="0042179C"/>
    <w:rsid w:val="00421AEE"/>
    <w:rsid w:val="00421BF6"/>
    <w:rsid w:val="0042259B"/>
    <w:rsid w:val="00422EA7"/>
    <w:rsid w:val="004230AF"/>
    <w:rsid w:val="0042345E"/>
    <w:rsid w:val="004235F3"/>
    <w:rsid w:val="004237B3"/>
    <w:rsid w:val="00423D27"/>
    <w:rsid w:val="004241BD"/>
    <w:rsid w:val="00424467"/>
    <w:rsid w:val="004248BE"/>
    <w:rsid w:val="004256B6"/>
    <w:rsid w:val="00425ACB"/>
    <w:rsid w:val="004260AC"/>
    <w:rsid w:val="004261F8"/>
    <w:rsid w:val="00426A46"/>
    <w:rsid w:val="00427590"/>
    <w:rsid w:val="004275FD"/>
    <w:rsid w:val="00427649"/>
    <w:rsid w:val="00427AC4"/>
    <w:rsid w:val="00427C26"/>
    <w:rsid w:val="00430CCF"/>
    <w:rsid w:val="00430FE6"/>
    <w:rsid w:val="0043103B"/>
    <w:rsid w:val="00431120"/>
    <w:rsid w:val="0043120C"/>
    <w:rsid w:val="00431450"/>
    <w:rsid w:val="004319F7"/>
    <w:rsid w:val="00431D31"/>
    <w:rsid w:val="00431E20"/>
    <w:rsid w:val="00432672"/>
    <w:rsid w:val="00432751"/>
    <w:rsid w:val="00432A0C"/>
    <w:rsid w:val="00432A22"/>
    <w:rsid w:val="00432C86"/>
    <w:rsid w:val="00432CCD"/>
    <w:rsid w:val="004331B8"/>
    <w:rsid w:val="004335E4"/>
    <w:rsid w:val="004336CA"/>
    <w:rsid w:val="00433D37"/>
    <w:rsid w:val="00435CE6"/>
    <w:rsid w:val="00435D18"/>
    <w:rsid w:val="00435ED9"/>
    <w:rsid w:val="00435FC2"/>
    <w:rsid w:val="0043603E"/>
    <w:rsid w:val="004362A2"/>
    <w:rsid w:val="00436505"/>
    <w:rsid w:val="0043697F"/>
    <w:rsid w:val="0043758E"/>
    <w:rsid w:val="0043793C"/>
    <w:rsid w:val="0044020B"/>
    <w:rsid w:val="00440307"/>
    <w:rsid w:val="00440392"/>
    <w:rsid w:val="004404FD"/>
    <w:rsid w:val="00440647"/>
    <w:rsid w:val="00440B70"/>
    <w:rsid w:val="00440D60"/>
    <w:rsid w:val="00440FD6"/>
    <w:rsid w:val="00441D3B"/>
    <w:rsid w:val="00442BB3"/>
    <w:rsid w:val="00442BD7"/>
    <w:rsid w:val="00443127"/>
    <w:rsid w:val="00443423"/>
    <w:rsid w:val="00444946"/>
    <w:rsid w:val="00444E39"/>
    <w:rsid w:val="00445206"/>
    <w:rsid w:val="00445A69"/>
    <w:rsid w:val="00445CA8"/>
    <w:rsid w:val="004462E9"/>
    <w:rsid w:val="00446E83"/>
    <w:rsid w:val="00447223"/>
    <w:rsid w:val="00447272"/>
    <w:rsid w:val="0044753C"/>
    <w:rsid w:val="00450381"/>
    <w:rsid w:val="0045044E"/>
    <w:rsid w:val="0045078D"/>
    <w:rsid w:val="00451375"/>
    <w:rsid w:val="0045188F"/>
    <w:rsid w:val="00451906"/>
    <w:rsid w:val="00451AF8"/>
    <w:rsid w:val="00451E5A"/>
    <w:rsid w:val="00452178"/>
    <w:rsid w:val="004525C4"/>
    <w:rsid w:val="00452EE8"/>
    <w:rsid w:val="0045366C"/>
    <w:rsid w:val="0045368D"/>
    <w:rsid w:val="00453A4C"/>
    <w:rsid w:val="00453C42"/>
    <w:rsid w:val="00453CEC"/>
    <w:rsid w:val="004547A3"/>
    <w:rsid w:val="0045496E"/>
    <w:rsid w:val="00454B57"/>
    <w:rsid w:val="0045522A"/>
    <w:rsid w:val="00455365"/>
    <w:rsid w:val="00455406"/>
    <w:rsid w:val="0045549F"/>
    <w:rsid w:val="00455830"/>
    <w:rsid w:val="0045610D"/>
    <w:rsid w:val="00456730"/>
    <w:rsid w:val="00456C00"/>
    <w:rsid w:val="00456D77"/>
    <w:rsid w:val="0045727C"/>
    <w:rsid w:val="0045737D"/>
    <w:rsid w:val="004573C6"/>
    <w:rsid w:val="00457484"/>
    <w:rsid w:val="0045768B"/>
    <w:rsid w:val="004577F8"/>
    <w:rsid w:val="00457840"/>
    <w:rsid w:val="004579DF"/>
    <w:rsid w:val="00457A38"/>
    <w:rsid w:val="004603C8"/>
    <w:rsid w:val="0046045F"/>
    <w:rsid w:val="004604D6"/>
    <w:rsid w:val="004606F8"/>
    <w:rsid w:val="00460E46"/>
    <w:rsid w:val="004614A3"/>
    <w:rsid w:val="00461F36"/>
    <w:rsid w:val="004621D2"/>
    <w:rsid w:val="00462DE4"/>
    <w:rsid w:val="00463307"/>
    <w:rsid w:val="004633DA"/>
    <w:rsid w:val="0046358E"/>
    <w:rsid w:val="00463B97"/>
    <w:rsid w:val="00464021"/>
    <w:rsid w:val="004648E5"/>
    <w:rsid w:val="00464BF2"/>
    <w:rsid w:val="00464C00"/>
    <w:rsid w:val="00464C9C"/>
    <w:rsid w:val="00464CA3"/>
    <w:rsid w:val="00464DCE"/>
    <w:rsid w:val="004653EA"/>
    <w:rsid w:val="00465A7B"/>
    <w:rsid w:val="00465B2C"/>
    <w:rsid w:val="00465FFD"/>
    <w:rsid w:val="00466599"/>
    <w:rsid w:val="00466DF2"/>
    <w:rsid w:val="00467A12"/>
    <w:rsid w:val="00467D31"/>
    <w:rsid w:val="004700C7"/>
    <w:rsid w:val="004705AD"/>
    <w:rsid w:val="004707E2"/>
    <w:rsid w:val="00470ECC"/>
    <w:rsid w:val="0047127E"/>
    <w:rsid w:val="00471B13"/>
    <w:rsid w:val="004720BF"/>
    <w:rsid w:val="004723F3"/>
    <w:rsid w:val="004728CA"/>
    <w:rsid w:val="00472D00"/>
    <w:rsid w:val="00473E60"/>
    <w:rsid w:val="00473E9F"/>
    <w:rsid w:val="00473FBA"/>
    <w:rsid w:val="004742F7"/>
    <w:rsid w:val="00474849"/>
    <w:rsid w:val="00474930"/>
    <w:rsid w:val="00474A5A"/>
    <w:rsid w:val="00474A6A"/>
    <w:rsid w:val="00474DD8"/>
    <w:rsid w:val="00475A6B"/>
    <w:rsid w:val="00476BF3"/>
    <w:rsid w:val="00476D14"/>
    <w:rsid w:val="00476E70"/>
    <w:rsid w:val="0047712C"/>
    <w:rsid w:val="00477292"/>
    <w:rsid w:val="00477636"/>
    <w:rsid w:val="004778A9"/>
    <w:rsid w:val="004778DA"/>
    <w:rsid w:val="00477C95"/>
    <w:rsid w:val="004801C4"/>
    <w:rsid w:val="00480341"/>
    <w:rsid w:val="004820A3"/>
    <w:rsid w:val="004821D5"/>
    <w:rsid w:val="0048314E"/>
    <w:rsid w:val="00483319"/>
    <w:rsid w:val="00483430"/>
    <w:rsid w:val="00483446"/>
    <w:rsid w:val="00483674"/>
    <w:rsid w:val="00483E36"/>
    <w:rsid w:val="004840D1"/>
    <w:rsid w:val="00484506"/>
    <w:rsid w:val="00484EEC"/>
    <w:rsid w:val="00484F51"/>
    <w:rsid w:val="004850E2"/>
    <w:rsid w:val="00485CB9"/>
    <w:rsid w:val="00486C41"/>
    <w:rsid w:val="00486F70"/>
    <w:rsid w:val="004870E1"/>
    <w:rsid w:val="00487FB7"/>
    <w:rsid w:val="00490078"/>
    <w:rsid w:val="00490081"/>
    <w:rsid w:val="004907BB"/>
    <w:rsid w:val="004907FF"/>
    <w:rsid w:val="00491B41"/>
    <w:rsid w:val="0049274E"/>
    <w:rsid w:val="0049278F"/>
    <w:rsid w:val="00492A8F"/>
    <w:rsid w:val="004930E0"/>
    <w:rsid w:val="0049359A"/>
    <w:rsid w:val="004943F6"/>
    <w:rsid w:val="00494BDC"/>
    <w:rsid w:val="00495062"/>
    <w:rsid w:val="0049525E"/>
    <w:rsid w:val="00495264"/>
    <w:rsid w:val="00495DE8"/>
    <w:rsid w:val="00497B42"/>
    <w:rsid w:val="00497F6F"/>
    <w:rsid w:val="004A0541"/>
    <w:rsid w:val="004A06B8"/>
    <w:rsid w:val="004A102E"/>
    <w:rsid w:val="004A1216"/>
    <w:rsid w:val="004A1344"/>
    <w:rsid w:val="004A18F9"/>
    <w:rsid w:val="004A2124"/>
    <w:rsid w:val="004A22C5"/>
    <w:rsid w:val="004A2678"/>
    <w:rsid w:val="004A26B7"/>
    <w:rsid w:val="004A2E66"/>
    <w:rsid w:val="004A2EB7"/>
    <w:rsid w:val="004A37DC"/>
    <w:rsid w:val="004A39B5"/>
    <w:rsid w:val="004A41DF"/>
    <w:rsid w:val="004A4426"/>
    <w:rsid w:val="004A5934"/>
    <w:rsid w:val="004A5B2D"/>
    <w:rsid w:val="004A5C3B"/>
    <w:rsid w:val="004A5DC6"/>
    <w:rsid w:val="004A6B2C"/>
    <w:rsid w:val="004A754D"/>
    <w:rsid w:val="004A7D22"/>
    <w:rsid w:val="004B11C5"/>
    <w:rsid w:val="004B1D4A"/>
    <w:rsid w:val="004B1E14"/>
    <w:rsid w:val="004B3249"/>
    <w:rsid w:val="004B3583"/>
    <w:rsid w:val="004B3664"/>
    <w:rsid w:val="004B3A3D"/>
    <w:rsid w:val="004B3D89"/>
    <w:rsid w:val="004B4BB1"/>
    <w:rsid w:val="004B50CD"/>
    <w:rsid w:val="004B5253"/>
    <w:rsid w:val="004B55D8"/>
    <w:rsid w:val="004B5968"/>
    <w:rsid w:val="004B6339"/>
    <w:rsid w:val="004B71F1"/>
    <w:rsid w:val="004B77A3"/>
    <w:rsid w:val="004B7FA8"/>
    <w:rsid w:val="004C01FB"/>
    <w:rsid w:val="004C05D7"/>
    <w:rsid w:val="004C0BAC"/>
    <w:rsid w:val="004C0D8B"/>
    <w:rsid w:val="004C0EA9"/>
    <w:rsid w:val="004C0EAA"/>
    <w:rsid w:val="004C0ED4"/>
    <w:rsid w:val="004C1049"/>
    <w:rsid w:val="004C1ABD"/>
    <w:rsid w:val="004C233D"/>
    <w:rsid w:val="004C28DB"/>
    <w:rsid w:val="004C32BC"/>
    <w:rsid w:val="004C351E"/>
    <w:rsid w:val="004C446A"/>
    <w:rsid w:val="004C452F"/>
    <w:rsid w:val="004C5021"/>
    <w:rsid w:val="004C5035"/>
    <w:rsid w:val="004C59AF"/>
    <w:rsid w:val="004C5E0E"/>
    <w:rsid w:val="004C5E4B"/>
    <w:rsid w:val="004C65FB"/>
    <w:rsid w:val="004C6B8E"/>
    <w:rsid w:val="004C6C07"/>
    <w:rsid w:val="004C6D7B"/>
    <w:rsid w:val="004C6EE9"/>
    <w:rsid w:val="004C7071"/>
    <w:rsid w:val="004C70E9"/>
    <w:rsid w:val="004C72F1"/>
    <w:rsid w:val="004C7388"/>
    <w:rsid w:val="004C7714"/>
    <w:rsid w:val="004D0222"/>
    <w:rsid w:val="004D03B8"/>
    <w:rsid w:val="004D0624"/>
    <w:rsid w:val="004D0645"/>
    <w:rsid w:val="004D0FC1"/>
    <w:rsid w:val="004D15E6"/>
    <w:rsid w:val="004D286C"/>
    <w:rsid w:val="004D291E"/>
    <w:rsid w:val="004D34CE"/>
    <w:rsid w:val="004D3FA6"/>
    <w:rsid w:val="004D4FE2"/>
    <w:rsid w:val="004D51BA"/>
    <w:rsid w:val="004D5A5A"/>
    <w:rsid w:val="004D5BD2"/>
    <w:rsid w:val="004D5D6D"/>
    <w:rsid w:val="004D611D"/>
    <w:rsid w:val="004D61B4"/>
    <w:rsid w:val="004D62EF"/>
    <w:rsid w:val="004D63A4"/>
    <w:rsid w:val="004D6453"/>
    <w:rsid w:val="004D64E6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039"/>
    <w:rsid w:val="004E0AA1"/>
    <w:rsid w:val="004E0CFB"/>
    <w:rsid w:val="004E14C8"/>
    <w:rsid w:val="004E14F2"/>
    <w:rsid w:val="004E1B5D"/>
    <w:rsid w:val="004E1F5C"/>
    <w:rsid w:val="004E22F4"/>
    <w:rsid w:val="004E23F5"/>
    <w:rsid w:val="004E296E"/>
    <w:rsid w:val="004E2D69"/>
    <w:rsid w:val="004E30C7"/>
    <w:rsid w:val="004E3AA2"/>
    <w:rsid w:val="004E3DC0"/>
    <w:rsid w:val="004E47A8"/>
    <w:rsid w:val="004E50F6"/>
    <w:rsid w:val="004E51F0"/>
    <w:rsid w:val="004E5D65"/>
    <w:rsid w:val="004E5E3F"/>
    <w:rsid w:val="004E65A3"/>
    <w:rsid w:val="004E6BB3"/>
    <w:rsid w:val="004E6CA4"/>
    <w:rsid w:val="004E73EB"/>
    <w:rsid w:val="004E753E"/>
    <w:rsid w:val="004E7FEA"/>
    <w:rsid w:val="004F0B8B"/>
    <w:rsid w:val="004F0C11"/>
    <w:rsid w:val="004F0DFE"/>
    <w:rsid w:val="004F13C5"/>
    <w:rsid w:val="004F14E3"/>
    <w:rsid w:val="004F15CE"/>
    <w:rsid w:val="004F1770"/>
    <w:rsid w:val="004F1786"/>
    <w:rsid w:val="004F17B1"/>
    <w:rsid w:val="004F27DB"/>
    <w:rsid w:val="004F3427"/>
    <w:rsid w:val="004F43B3"/>
    <w:rsid w:val="004F4C97"/>
    <w:rsid w:val="004F5192"/>
    <w:rsid w:val="004F5A66"/>
    <w:rsid w:val="004F6CDF"/>
    <w:rsid w:val="004F6EAE"/>
    <w:rsid w:val="004F757C"/>
    <w:rsid w:val="004F75FB"/>
    <w:rsid w:val="004F76E2"/>
    <w:rsid w:val="004F7872"/>
    <w:rsid w:val="004F7949"/>
    <w:rsid w:val="004F7B00"/>
    <w:rsid w:val="004F7E95"/>
    <w:rsid w:val="0050019D"/>
    <w:rsid w:val="005001C5"/>
    <w:rsid w:val="0050035B"/>
    <w:rsid w:val="00500638"/>
    <w:rsid w:val="00500E31"/>
    <w:rsid w:val="00501272"/>
    <w:rsid w:val="0050139B"/>
    <w:rsid w:val="0050159B"/>
    <w:rsid w:val="005018B0"/>
    <w:rsid w:val="005019A6"/>
    <w:rsid w:val="00501A16"/>
    <w:rsid w:val="00502740"/>
    <w:rsid w:val="00502C69"/>
    <w:rsid w:val="00502D54"/>
    <w:rsid w:val="00503715"/>
    <w:rsid w:val="00503872"/>
    <w:rsid w:val="0050408F"/>
    <w:rsid w:val="00504482"/>
    <w:rsid w:val="005044E3"/>
    <w:rsid w:val="005047BC"/>
    <w:rsid w:val="0050576F"/>
    <w:rsid w:val="00505F44"/>
    <w:rsid w:val="00506570"/>
    <w:rsid w:val="00506D70"/>
    <w:rsid w:val="00507465"/>
    <w:rsid w:val="00507780"/>
    <w:rsid w:val="005078CC"/>
    <w:rsid w:val="00507FB7"/>
    <w:rsid w:val="005104A3"/>
    <w:rsid w:val="00510B92"/>
    <w:rsid w:val="0051135C"/>
    <w:rsid w:val="0051183B"/>
    <w:rsid w:val="00511A5D"/>
    <w:rsid w:val="00511AB8"/>
    <w:rsid w:val="00511D57"/>
    <w:rsid w:val="00511EBE"/>
    <w:rsid w:val="00511EDB"/>
    <w:rsid w:val="005120F2"/>
    <w:rsid w:val="00512525"/>
    <w:rsid w:val="0051282B"/>
    <w:rsid w:val="00512A16"/>
    <w:rsid w:val="00512F8B"/>
    <w:rsid w:val="0051324B"/>
    <w:rsid w:val="005133B5"/>
    <w:rsid w:val="005134E4"/>
    <w:rsid w:val="005139F9"/>
    <w:rsid w:val="00514C10"/>
    <w:rsid w:val="00514D5B"/>
    <w:rsid w:val="0051561E"/>
    <w:rsid w:val="00515CD8"/>
    <w:rsid w:val="005165DD"/>
    <w:rsid w:val="00516BD5"/>
    <w:rsid w:val="005171A0"/>
    <w:rsid w:val="00517BDD"/>
    <w:rsid w:val="00517EE9"/>
    <w:rsid w:val="00517F99"/>
    <w:rsid w:val="00520387"/>
    <w:rsid w:val="005203E0"/>
    <w:rsid w:val="005207C0"/>
    <w:rsid w:val="00520B35"/>
    <w:rsid w:val="00521837"/>
    <w:rsid w:val="00521C1C"/>
    <w:rsid w:val="00521C59"/>
    <w:rsid w:val="00522292"/>
    <w:rsid w:val="005228BB"/>
    <w:rsid w:val="005229D0"/>
    <w:rsid w:val="00522F07"/>
    <w:rsid w:val="00523484"/>
    <w:rsid w:val="00523512"/>
    <w:rsid w:val="00523867"/>
    <w:rsid w:val="005239CA"/>
    <w:rsid w:val="00523A00"/>
    <w:rsid w:val="005241DA"/>
    <w:rsid w:val="00524477"/>
    <w:rsid w:val="005245BC"/>
    <w:rsid w:val="00524CDC"/>
    <w:rsid w:val="0052513F"/>
    <w:rsid w:val="00525185"/>
    <w:rsid w:val="0052599F"/>
    <w:rsid w:val="00525B07"/>
    <w:rsid w:val="00525BCF"/>
    <w:rsid w:val="00525BF0"/>
    <w:rsid w:val="00525F00"/>
    <w:rsid w:val="0052650A"/>
    <w:rsid w:val="005268A6"/>
    <w:rsid w:val="00527034"/>
    <w:rsid w:val="00527083"/>
    <w:rsid w:val="0052759C"/>
    <w:rsid w:val="00527D02"/>
    <w:rsid w:val="00530E27"/>
    <w:rsid w:val="00530FE0"/>
    <w:rsid w:val="0053138D"/>
    <w:rsid w:val="005315BC"/>
    <w:rsid w:val="0053286E"/>
    <w:rsid w:val="005330C3"/>
    <w:rsid w:val="00533250"/>
    <w:rsid w:val="0053388E"/>
    <w:rsid w:val="005342F4"/>
    <w:rsid w:val="00534E03"/>
    <w:rsid w:val="0053519A"/>
    <w:rsid w:val="005351E5"/>
    <w:rsid w:val="0053674A"/>
    <w:rsid w:val="00536DAF"/>
    <w:rsid w:val="0053784D"/>
    <w:rsid w:val="0053787D"/>
    <w:rsid w:val="00541028"/>
    <w:rsid w:val="00541872"/>
    <w:rsid w:val="0054197F"/>
    <w:rsid w:val="0054247C"/>
    <w:rsid w:val="00542613"/>
    <w:rsid w:val="00542F2B"/>
    <w:rsid w:val="0054349E"/>
    <w:rsid w:val="005434A6"/>
    <w:rsid w:val="00543E82"/>
    <w:rsid w:val="00544DC9"/>
    <w:rsid w:val="0054516B"/>
    <w:rsid w:val="00545353"/>
    <w:rsid w:val="00545447"/>
    <w:rsid w:val="00546C00"/>
    <w:rsid w:val="00546C69"/>
    <w:rsid w:val="00546D4D"/>
    <w:rsid w:val="00546E13"/>
    <w:rsid w:val="00547594"/>
    <w:rsid w:val="00547A8E"/>
    <w:rsid w:val="00547A91"/>
    <w:rsid w:val="00547E93"/>
    <w:rsid w:val="00547FB2"/>
    <w:rsid w:val="0055063C"/>
    <w:rsid w:val="00550CF1"/>
    <w:rsid w:val="00551239"/>
    <w:rsid w:val="00551248"/>
    <w:rsid w:val="00551706"/>
    <w:rsid w:val="00551BE4"/>
    <w:rsid w:val="00552684"/>
    <w:rsid w:val="00552D84"/>
    <w:rsid w:val="00553A21"/>
    <w:rsid w:val="00553AD2"/>
    <w:rsid w:val="00553E89"/>
    <w:rsid w:val="00554177"/>
    <w:rsid w:val="00554EB7"/>
    <w:rsid w:val="00554F2F"/>
    <w:rsid w:val="005551CB"/>
    <w:rsid w:val="00555214"/>
    <w:rsid w:val="005561D6"/>
    <w:rsid w:val="0055733E"/>
    <w:rsid w:val="0055743A"/>
    <w:rsid w:val="00557793"/>
    <w:rsid w:val="00557AEC"/>
    <w:rsid w:val="00557F3D"/>
    <w:rsid w:val="00557F65"/>
    <w:rsid w:val="00560242"/>
    <w:rsid w:val="005602ED"/>
    <w:rsid w:val="0056040E"/>
    <w:rsid w:val="00560CB0"/>
    <w:rsid w:val="00560E93"/>
    <w:rsid w:val="00560F37"/>
    <w:rsid w:val="00561ACD"/>
    <w:rsid w:val="00561B73"/>
    <w:rsid w:val="00561C0D"/>
    <w:rsid w:val="00561ED1"/>
    <w:rsid w:val="00562A1D"/>
    <w:rsid w:val="00563467"/>
    <w:rsid w:val="0056380E"/>
    <w:rsid w:val="005643F1"/>
    <w:rsid w:val="005646A6"/>
    <w:rsid w:val="00564761"/>
    <w:rsid w:val="00564BDE"/>
    <w:rsid w:val="00565DCA"/>
    <w:rsid w:val="00565E52"/>
    <w:rsid w:val="00566393"/>
    <w:rsid w:val="00566B8F"/>
    <w:rsid w:val="00567165"/>
    <w:rsid w:val="00567268"/>
    <w:rsid w:val="00567514"/>
    <w:rsid w:val="00567516"/>
    <w:rsid w:val="0057016F"/>
    <w:rsid w:val="00570B62"/>
    <w:rsid w:val="00570C28"/>
    <w:rsid w:val="00570DC2"/>
    <w:rsid w:val="00570ED7"/>
    <w:rsid w:val="005713AC"/>
    <w:rsid w:val="00571516"/>
    <w:rsid w:val="00571570"/>
    <w:rsid w:val="00571933"/>
    <w:rsid w:val="0057230E"/>
    <w:rsid w:val="00572B1F"/>
    <w:rsid w:val="00572BB2"/>
    <w:rsid w:val="00572BD1"/>
    <w:rsid w:val="00572C38"/>
    <w:rsid w:val="00572D50"/>
    <w:rsid w:val="005737A2"/>
    <w:rsid w:val="00573F0A"/>
    <w:rsid w:val="0057478F"/>
    <w:rsid w:val="00574CAB"/>
    <w:rsid w:val="00575405"/>
    <w:rsid w:val="00575C62"/>
    <w:rsid w:val="005764EE"/>
    <w:rsid w:val="00576884"/>
    <w:rsid w:val="00576ABB"/>
    <w:rsid w:val="00577337"/>
    <w:rsid w:val="00577ABF"/>
    <w:rsid w:val="005803D8"/>
    <w:rsid w:val="00580832"/>
    <w:rsid w:val="00580973"/>
    <w:rsid w:val="005811CB"/>
    <w:rsid w:val="0058172D"/>
    <w:rsid w:val="00582161"/>
    <w:rsid w:val="00582457"/>
    <w:rsid w:val="00582570"/>
    <w:rsid w:val="005825B9"/>
    <w:rsid w:val="005829A2"/>
    <w:rsid w:val="00582BE1"/>
    <w:rsid w:val="00582C12"/>
    <w:rsid w:val="0058375B"/>
    <w:rsid w:val="00583C36"/>
    <w:rsid w:val="00583D48"/>
    <w:rsid w:val="005844DD"/>
    <w:rsid w:val="005849C8"/>
    <w:rsid w:val="00584AA0"/>
    <w:rsid w:val="00584B5E"/>
    <w:rsid w:val="00584D96"/>
    <w:rsid w:val="00584E2E"/>
    <w:rsid w:val="00584FC4"/>
    <w:rsid w:val="0058511D"/>
    <w:rsid w:val="00585721"/>
    <w:rsid w:val="005857D1"/>
    <w:rsid w:val="005859AD"/>
    <w:rsid w:val="00585B84"/>
    <w:rsid w:val="00585DFF"/>
    <w:rsid w:val="005861D3"/>
    <w:rsid w:val="005862BB"/>
    <w:rsid w:val="005864B8"/>
    <w:rsid w:val="0058671A"/>
    <w:rsid w:val="00586755"/>
    <w:rsid w:val="00586B0A"/>
    <w:rsid w:val="00586C68"/>
    <w:rsid w:val="005870D2"/>
    <w:rsid w:val="00587729"/>
    <w:rsid w:val="00587833"/>
    <w:rsid w:val="00587B0D"/>
    <w:rsid w:val="00587C71"/>
    <w:rsid w:val="00587E69"/>
    <w:rsid w:val="0059054C"/>
    <w:rsid w:val="005906DB"/>
    <w:rsid w:val="00590BC9"/>
    <w:rsid w:val="00590E12"/>
    <w:rsid w:val="005918F8"/>
    <w:rsid w:val="0059195B"/>
    <w:rsid w:val="00591C2D"/>
    <w:rsid w:val="005923AC"/>
    <w:rsid w:val="00592CAF"/>
    <w:rsid w:val="00592E38"/>
    <w:rsid w:val="0059375F"/>
    <w:rsid w:val="0059396E"/>
    <w:rsid w:val="005939E8"/>
    <w:rsid w:val="005940C6"/>
    <w:rsid w:val="005945E3"/>
    <w:rsid w:val="00594BA9"/>
    <w:rsid w:val="00594C4E"/>
    <w:rsid w:val="00596DD1"/>
    <w:rsid w:val="00597076"/>
    <w:rsid w:val="00597424"/>
    <w:rsid w:val="00597975"/>
    <w:rsid w:val="00597CFB"/>
    <w:rsid w:val="00597F57"/>
    <w:rsid w:val="005A0372"/>
    <w:rsid w:val="005A1DF0"/>
    <w:rsid w:val="005A1F0E"/>
    <w:rsid w:val="005A2CEC"/>
    <w:rsid w:val="005A2E5F"/>
    <w:rsid w:val="005A35FE"/>
    <w:rsid w:val="005A383A"/>
    <w:rsid w:val="005A3853"/>
    <w:rsid w:val="005A3862"/>
    <w:rsid w:val="005A3B7C"/>
    <w:rsid w:val="005A3C38"/>
    <w:rsid w:val="005A3CE9"/>
    <w:rsid w:val="005A4E0E"/>
    <w:rsid w:val="005A4E32"/>
    <w:rsid w:val="005A4F1D"/>
    <w:rsid w:val="005A5693"/>
    <w:rsid w:val="005A5D11"/>
    <w:rsid w:val="005A6399"/>
    <w:rsid w:val="005A659C"/>
    <w:rsid w:val="005A6601"/>
    <w:rsid w:val="005A661A"/>
    <w:rsid w:val="005A697F"/>
    <w:rsid w:val="005A6C75"/>
    <w:rsid w:val="005A6FA3"/>
    <w:rsid w:val="005A792E"/>
    <w:rsid w:val="005A7EC6"/>
    <w:rsid w:val="005B074A"/>
    <w:rsid w:val="005B0EE5"/>
    <w:rsid w:val="005B0F80"/>
    <w:rsid w:val="005B190B"/>
    <w:rsid w:val="005B1AAA"/>
    <w:rsid w:val="005B1F7B"/>
    <w:rsid w:val="005B2417"/>
    <w:rsid w:val="005B25D6"/>
    <w:rsid w:val="005B26A3"/>
    <w:rsid w:val="005B2A30"/>
    <w:rsid w:val="005B2DEE"/>
    <w:rsid w:val="005B389D"/>
    <w:rsid w:val="005B3FFD"/>
    <w:rsid w:val="005B4768"/>
    <w:rsid w:val="005B51B1"/>
    <w:rsid w:val="005B53BA"/>
    <w:rsid w:val="005B564E"/>
    <w:rsid w:val="005B5658"/>
    <w:rsid w:val="005B5976"/>
    <w:rsid w:val="005B5B6E"/>
    <w:rsid w:val="005B5C6D"/>
    <w:rsid w:val="005B64B5"/>
    <w:rsid w:val="005B69DF"/>
    <w:rsid w:val="005B6A01"/>
    <w:rsid w:val="005B72FE"/>
    <w:rsid w:val="005C00FA"/>
    <w:rsid w:val="005C085C"/>
    <w:rsid w:val="005C0CB9"/>
    <w:rsid w:val="005C14C6"/>
    <w:rsid w:val="005C160A"/>
    <w:rsid w:val="005C18C9"/>
    <w:rsid w:val="005C20AC"/>
    <w:rsid w:val="005C224F"/>
    <w:rsid w:val="005C255F"/>
    <w:rsid w:val="005C25EC"/>
    <w:rsid w:val="005C29EB"/>
    <w:rsid w:val="005C2B23"/>
    <w:rsid w:val="005C2D4E"/>
    <w:rsid w:val="005C2EB4"/>
    <w:rsid w:val="005C31EC"/>
    <w:rsid w:val="005C3916"/>
    <w:rsid w:val="005C40C8"/>
    <w:rsid w:val="005C4490"/>
    <w:rsid w:val="005C4557"/>
    <w:rsid w:val="005C4627"/>
    <w:rsid w:val="005C47EF"/>
    <w:rsid w:val="005C4ADC"/>
    <w:rsid w:val="005C53BF"/>
    <w:rsid w:val="005C58E4"/>
    <w:rsid w:val="005C5AFF"/>
    <w:rsid w:val="005C5B09"/>
    <w:rsid w:val="005C5D24"/>
    <w:rsid w:val="005C5F8C"/>
    <w:rsid w:val="005C69BE"/>
    <w:rsid w:val="005C6A41"/>
    <w:rsid w:val="005C6F73"/>
    <w:rsid w:val="005C7229"/>
    <w:rsid w:val="005C72DB"/>
    <w:rsid w:val="005C753D"/>
    <w:rsid w:val="005C7FB4"/>
    <w:rsid w:val="005D0110"/>
    <w:rsid w:val="005D0350"/>
    <w:rsid w:val="005D03A8"/>
    <w:rsid w:val="005D08EF"/>
    <w:rsid w:val="005D1305"/>
    <w:rsid w:val="005D1841"/>
    <w:rsid w:val="005D1C3D"/>
    <w:rsid w:val="005D1F6C"/>
    <w:rsid w:val="005D205C"/>
    <w:rsid w:val="005D21E3"/>
    <w:rsid w:val="005D2370"/>
    <w:rsid w:val="005D2BFB"/>
    <w:rsid w:val="005D2E62"/>
    <w:rsid w:val="005D35E1"/>
    <w:rsid w:val="005D3E13"/>
    <w:rsid w:val="005D3FF0"/>
    <w:rsid w:val="005D426C"/>
    <w:rsid w:val="005D4481"/>
    <w:rsid w:val="005D4F19"/>
    <w:rsid w:val="005D4FE4"/>
    <w:rsid w:val="005D5D1B"/>
    <w:rsid w:val="005D67AC"/>
    <w:rsid w:val="005D6EBC"/>
    <w:rsid w:val="005D71BD"/>
    <w:rsid w:val="005D729D"/>
    <w:rsid w:val="005D7507"/>
    <w:rsid w:val="005D7EBD"/>
    <w:rsid w:val="005E0087"/>
    <w:rsid w:val="005E054A"/>
    <w:rsid w:val="005E057D"/>
    <w:rsid w:val="005E059E"/>
    <w:rsid w:val="005E1501"/>
    <w:rsid w:val="005E2897"/>
    <w:rsid w:val="005E317F"/>
    <w:rsid w:val="005E3C00"/>
    <w:rsid w:val="005E3DB0"/>
    <w:rsid w:val="005E4A77"/>
    <w:rsid w:val="005E4C20"/>
    <w:rsid w:val="005E51A6"/>
    <w:rsid w:val="005E5971"/>
    <w:rsid w:val="005E63C8"/>
    <w:rsid w:val="005E648A"/>
    <w:rsid w:val="005E65C2"/>
    <w:rsid w:val="005E65F4"/>
    <w:rsid w:val="005F188C"/>
    <w:rsid w:val="005F1A08"/>
    <w:rsid w:val="005F2291"/>
    <w:rsid w:val="005F22D4"/>
    <w:rsid w:val="005F247C"/>
    <w:rsid w:val="005F2948"/>
    <w:rsid w:val="005F3492"/>
    <w:rsid w:val="005F3B2E"/>
    <w:rsid w:val="005F41F4"/>
    <w:rsid w:val="005F427D"/>
    <w:rsid w:val="005F45A9"/>
    <w:rsid w:val="005F47FA"/>
    <w:rsid w:val="005F49F5"/>
    <w:rsid w:val="005F5322"/>
    <w:rsid w:val="005F5F8C"/>
    <w:rsid w:val="005F6143"/>
    <w:rsid w:val="005F6B5F"/>
    <w:rsid w:val="005F6C55"/>
    <w:rsid w:val="005F7041"/>
    <w:rsid w:val="005F7958"/>
    <w:rsid w:val="005F7A2B"/>
    <w:rsid w:val="00600645"/>
    <w:rsid w:val="00600A9B"/>
    <w:rsid w:val="00600E7D"/>
    <w:rsid w:val="00600EA6"/>
    <w:rsid w:val="006013AC"/>
    <w:rsid w:val="00601819"/>
    <w:rsid w:val="0060189A"/>
    <w:rsid w:val="00601C20"/>
    <w:rsid w:val="006025BD"/>
    <w:rsid w:val="00602944"/>
    <w:rsid w:val="006029C4"/>
    <w:rsid w:val="0060332E"/>
    <w:rsid w:val="0060354B"/>
    <w:rsid w:val="00603763"/>
    <w:rsid w:val="00603A14"/>
    <w:rsid w:val="00603E87"/>
    <w:rsid w:val="006040A4"/>
    <w:rsid w:val="006040EE"/>
    <w:rsid w:val="006041EF"/>
    <w:rsid w:val="006044A3"/>
    <w:rsid w:val="006047B4"/>
    <w:rsid w:val="0060503C"/>
    <w:rsid w:val="00605679"/>
    <w:rsid w:val="00605822"/>
    <w:rsid w:val="00605BAC"/>
    <w:rsid w:val="00605BD5"/>
    <w:rsid w:val="00605CED"/>
    <w:rsid w:val="00605EB4"/>
    <w:rsid w:val="00606579"/>
    <w:rsid w:val="00606A63"/>
    <w:rsid w:val="00606F3E"/>
    <w:rsid w:val="0060716E"/>
    <w:rsid w:val="00607699"/>
    <w:rsid w:val="00607D9A"/>
    <w:rsid w:val="00607EEA"/>
    <w:rsid w:val="00610128"/>
    <w:rsid w:val="006101F7"/>
    <w:rsid w:val="00610388"/>
    <w:rsid w:val="0061077F"/>
    <w:rsid w:val="00610940"/>
    <w:rsid w:val="00610BAF"/>
    <w:rsid w:val="00610C32"/>
    <w:rsid w:val="00610F9E"/>
    <w:rsid w:val="00612146"/>
    <w:rsid w:val="006129C3"/>
    <w:rsid w:val="00612B76"/>
    <w:rsid w:val="00612E18"/>
    <w:rsid w:val="00613BA2"/>
    <w:rsid w:val="006142EC"/>
    <w:rsid w:val="0061441D"/>
    <w:rsid w:val="006144D9"/>
    <w:rsid w:val="006144F2"/>
    <w:rsid w:val="00614689"/>
    <w:rsid w:val="00614E7D"/>
    <w:rsid w:val="006150B3"/>
    <w:rsid w:val="006150F7"/>
    <w:rsid w:val="00615E46"/>
    <w:rsid w:val="00616112"/>
    <w:rsid w:val="00616AE4"/>
    <w:rsid w:val="00616D5B"/>
    <w:rsid w:val="00616F84"/>
    <w:rsid w:val="00617073"/>
    <w:rsid w:val="00617389"/>
    <w:rsid w:val="0061775A"/>
    <w:rsid w:val="00617896"/>
    <w:rsid w:val="0061799C"/>
    <w:rsid w:val="00617AA6"/>
    <w:rsid w:val="00617C93"/>
    <w:rsid w:val="00617E1D"/>
    <w:rsid w:val="00621238"/>
    <w:rsid w:val="0062127B"/>
    <w:rsid w:val="00621968"/>
    <w:rsid w:val="00621B73"/>
    <w:rsid w:val="0062247D"/>
    <w:rsid w:val="00622C55"/>
    <w:rsid w:val="00623099"/>
    <w:rsid w:val="006235ED"/>
    <w:rsid w:val="00623686"/>
    <w:rsid w:val="006239E3"/>
    <w:rsid w:val="00624122"/>
    <w:rsid w:val="0062416C"/>
    <w:rsid w:val="006248D9"/>
    <w:rsid w:val="00624997"/>
    <w:rsid w:val="00624CA1"/>
    <w:rsid w:val="00625081"/>
    <w:rsid w:val="00625142"/>
    <w:rsid w:val="00625D81"/>
    <w:rsid w:val="0062615F"/>
    <w:rsid w:val="00627358"/>
    <w:rsid w:val="0062759A"/>
    <w:rsid w:val="0062761F"/>
    <w:rsid w:val="006279AD"/>
    <w:rsid w:val="00627C3A"/>
    <w:rsid w:val="0063034B"/>
    <w:rsid w:val="00630A10"/>
    <w:rsid w:val="00630A3D"/>
    <w:rsid w:val="00630A6F"/>
    <w:rsid w:val="00631236"/>
    <w:rsid w:val="0063145E"/>
    <w:rsid w:val="00631551"/>
    <w:rsid w:val="00631D3F"/>
    <w:rsid w:val="0063277B"/>
    <w:rsid w:val="006331F1"/>
    <w:rsid w:val="00634948"/>
    <w:rsid w:val="00635E0E"/>
    <w:rsid w:val="00635EA5"/>
    <w:rsid w:val="006361E3"/>
    <w:rsid w:val="006362D6"/>
    <w:rsid w:val="006364D5"/>
    <w:rsid w:val="0063651D"/>
    <w:rsid w:val="006369EF"/>
    <w:rsid w:val="006379BF"/>
    <w:rsid w:val="00637A3D"/>
    <w:rsid w:val="00640135"/>
    <w:rsid w:val="00640574"/>
    <w:rsid w:val="00640F70"/>
    <w:rsid w:val="00642305"/>
    <w:rsid w:val="00642A50"/>
    <w:rsid w:val="00642B60"/>
    <w:rsid w:val="00642E03"/>
    <w:rsid w:val="00642E39"/>
    <w:rsid w:val="00643291"/>
    <w:rsid w:val="0064366F"/>
    <w:rsid w:val="006439D2"/>
    <w:rsid w:val="00643E63"/>
    <w:rsid w:val="00644914"/>
    <w:rsid w:val="00644AC4"/>
    <w:rsid w:val="006456D1"/>
    <w:rsid w:val="00645920"/>
    <w:rsid w:val="00645EB3"/>
    <w:rsid w:val="00646386"/>
    <w:rsid w:val="006466F4"/>
    <w:rsid w:val="00647164"/>
    <w:rsid w:val="0064720F"/>
    <w:rsid w:val="00647A0F"/>
    <w:rsid w:val="00647CA2"/>
    <w:rsid w:val="006500A0"/>
    <w:rsid w:val="00650865"/>
    <w:rsid w:val="006508AE"/>
    <w:rsid w:val="00650FD7"/>
    <w:rsid w:val="00651A45"/>
    <w:rsid w:val="0065217E"/>
    <w:rsid w:val="0065231E"/>
    <w:rsid w:val="006529AF"/>
    <w:rsid w:val="006530A2"/>
    <w:rsid w:val="00653154"/>
    <w:rsid w:val="00653B8E"/>
    <w:rsid w:val="00653BD8"/>
    <w:rsid w:val="006543C5"/>
    <w:rsid w:val="0065488B"/>
    <w:rsid w:val="006552B4"/>
    <w:rsid w:val="00655411"/>
    <w:rsid w:val="006554DF"/>
    <w:rsid w:val="006557DA"/>
    <w:rsid w:val="00655811"/>
    <w:rsid w:val="00656240"/>
    <w:rsid w:val="00656663"/>
    <w:rsid w:val="00656C5B"/>
    <w:rsid w:val="00656E1A"/>
    <w:rsid w:val="00656F26"/>
    <w:rsid w:val="0065730D"/>
    <w:rsid w:val="00657724"/>
    <w:rsid w:val="00657C8F"/>
    <w:rsid w:val="00657DD9"/>
    <w:rsid w:val="00657F8F"/>
    <w:rsid w:val="00660152"/>
    <w:rsid w:val="006606DC"/>
    <w:rsid w:val="0066092F"/>
    <w:rsid w:val="00660932"/>
    <w:rsid w:val="006609AB"/>
    <w:rsid w:val="00660A1E"/>
    <w:rsid w:val="006616AF"/>
    <w:rsid w:val="00662165"/>
    <w:rsid w:val="00662C9C"/>
    <w:rsid w:val="00662EBE"/>
    <w:rsid w:val="0066319E"/>
    <w:rsid w:val="00663278"/>
    <w:rsid w:val="0066376A"/>
    <w:rsid w:val="00663829"/>
    <w:rsid w:val="00663A83"/>
    <w:rsid w:val="006641FE"/>
    <w:rsid w:val="006642A2"/>
    <w:rsid w:val="006649B2"/>
    <w:rsid w:val="00664FC3"/>
    <w:rsid w:val="006658D3"/>
    <w:rsid w:val="00665A8B"/>
    <w:rsid w:val="00665DF4"/>
    <w:rsid w:val="00665E18"/>
    <w:rsid w:val="00665F62"/>
    <w:rsid w:val="006662EF"/>
    <w:rsid w:val="006667E4"/>
    <w:rsid w:val="0066710A"/>
    <w:rsid w:val="00667CE8"/>
    <w:rsid w:val="00667DF1"/>
    <w:rsid w:val="0067002B"/>
    <w:rsid w:val="0067004A"/>
    <w:rsid w:val="006701EB"/>
    <w:rsid w:val="00670534"/>
    <w:rsid w:val="00670789"/>
    <w:rsid w:val="006708D7"/>
    <w:rsid w:val="00670AB9"/>
    <w:rsid w:val="00671DB5"/>
    <w:rsid w:val="006726F3"/>
    <w:rsid w:val="006730F9"/>
    <w:rsid w:val="00673801"/>
    <w:rsid w:val="00674203"/>
    <w:rsid w:val="0067560D"/>
    <w:rsid w:val="00675918"/>
    <w:rsid w:val="00675EF9"/>
    <w:rsid w:val="006760EA"/>
    <w:rsid w:val="006779C2"/>
    <w:rsid w:val="00680222"/>
    <w:rsid w:val="00680305"/>
    <w:rsid w:val="00680765"/>
    <w:rsid w:val="00681622"/>
    <w:rsid w:val="00681A31"/>
    <w:rsid w:val="00681D6A"/>
    <w:rsid w:val="00681DC4"/>
    <w:rsid w:val="00681ECC"/>
    <w:rsid w:val="006825E5"/>
    <w:rsid w:val="0068385A"/>
    <w:rsid w:val="00683A91"/>
    <w:rsid w:val="00683C7F"/>
    <w:rsid w:val="00683DE7"/>
    <w:rsid w:val="00683F75"/>
    <w:rsid w:val="006840CE"/>
    <w:rsid w:val="006845DC"/>
    <w:rsid w:val="00684B66"/>
    <w:rsid w:val="00684BC2"/>
    <w:rsid w:val="00684FF0"/>
    <w:rsid w:val="00685134"/>
    <w:rsid w:val="006851D0"/>
    <w:rsid w:val="00685273"/>
    <w:rsid w:val="006853C0"/>
    <w:rsid w:val="00685E32"/>
    <w:rsid w:val="006866B8"/>
    <w:rsid w:val="006869CA"/>
    <w:rsid w:val="006872BA"/>
    <w:rsid w:val="006872E3"/>
    <w:rsid w:val="00687716"/>
    <w:rsid w:val="00690098"/>
    <w:rsid w:val="006900FE"/>
    <w:rsid w:val="0069059C"/>
    <w:rsid w:val="006905E2"/>
    <w:rsid w:val="006919DC"/>
    <w:rsid w:val="006919F7"/>
    <w:rsid w:val="00691EF0"/>
    <w:rsid w:val="006921AD"/>
    <w:rsid w:val="006929FF"/>
    <w:rsid w:val="00692CAA"/>
    <w:rsid w:val="006931F1"/>
    <w:rsid w:val="0069328B"/>
    <w:rsid w:val="00693858"/>
    <w:rsid w:val="006939F9"/>
    <w:rsid w:val="00693BAA"/>
    <w:rsid w:val="00693DA1"/>
    <w:rsid w:val="00694E12"/>
    <w:rsid w:val="00695050"/>
    <w:rsid w:val="006957D8"/>
    <w:rsid w:val="00696ED4"/>
    <w:rsid w:val="00696F95"/>
    <w:rsid w:val="006970D8"/>
    <w:rsid w:val="006974A9"/>
    <w:rsid w:val="0069795E"/>
    <w:rsid w:val="00697D90"/>
    <w:rsid w:val="006A0F49"/>
    <w:rsid w:val="006A14AA"/>
    <w:rsid w:val="006A169F"/>
    <w:rsid w:val="006A1D8F"/>
    <w:rsid w:val="006A2577"/>
    <w:rsid w:val="006A25E7"/>
    <w:rsid w:val="006A26C5"/>
    <w:rsid w:val="006A336C"/>
    <w:rsid w:val="006A3881"/>
    <w:rsid w:val="006A3AFB"/>
    <w:rsid w:val="006A3EF4"/>
    <w:rsid w:val="006A43B4"/>
    <w:rsid w:val="006A443F"/>
    <w:rsid w:val="006A4546"/>
    <w:rsid w:val="006A4553"/>
    <w:rsid w:val="006A48CB"/>
    <w:rsid w:val="006A4D3D"/>
    <w:rsid w:val="006A4D6A"/>
    <w:rsid w:val="006A5CF4"/>
    <w:rsid w:val="006A67A7"/>
    <w:rsid w:val="006A6C0A"/>
    <w:rsid w:val="006A6DE1"/>
    <w:rsid w:val="006A6ECB"/>
    <w:rsid w:val="006A78B0"/>
    <w:rsid w:val="006A79D9"/>
    <w:rsid w:val="006A7B70"/>
    <w:rsid w:val="006B02FE"/>
    <w:rsid w:val="006B06E4"/>
    <w:rsid w:val="006B08F4"/>
    <w:rsid w:val="006B0A90"/>
    <w:rsid w:val="006B0F23"/>
    <w:rsid w:val="006B1333"/>
    <w:rsid w:val="006B1CF9"/>
    <w:rsid w:val="006B1E0E"/>
    <w:rsid w:val="006B1EE5"/>
    <w:rsid w:val="006B257D"/>
    <w:rsid w:val="006B2773"/>
    <w:rsid w:val="006B2A3A"/>
    <w:rsid w:val="006B2B83"/>
    <w:rsid w:val="006B2CFE"/>
    <w:rsid w:val="006B2F45"/>
    <w:rsid w:val="006B31BF"/>
    <w:rsid w:val="006B32F8"/>
    <w:rsid w:val="006B3DEB"/>
    <w:rsid w:val="006B4046"/>
    <w:rsid w:val="006B4087"/>
    <w:rsid w:val="006B42CD"/>
    <w:rsid w:val="006B43D4"/>
    <w:rsid w:val="006B494B"/>
    <w:rsid w:val="006B4A5C"/>
    <w:rsid w:val="006B4C6A"/>
    <w:rsid w:val="006B50E4"/>
    <w:rsid w:val="006B52CB"/>
    <w:rsid w:val="006B558A"/>
    <w:rsid w:val="006B5E28"/>
    <w:rsid w:val="006B5FD3"/>
    <w:rsid w:val="006B6542"/>
    <w:rsid w:val="006B6753"/>
    <w:rsid w:val="006B6A16"/>
    <w:rsid w:val="006B6A5E"/>
    <w:rsid w:val="006B6C75"/>
    <w:rsid w:val="006B6D06"/>
    <w:rsid w:val="006B6E4D"/>
    <w:rsid w:val="006B731F"/>
    <w:rsid w:val="006B7B24"/>
    <w:rsid w:val="006B7C32"/>
    <w:rsid w:val="006B7DBD"/>
    <w:rsid w:val="006C01A4"/>
    <w:rsid w:val="006C0421"/>
    <w:rsid w:val="006C0A6E"/>
    <w:rsid w:val="006C0F99"/>
    <w:rsid w:val="006C186A"/>
    <w:rsid w:val="006C22FA"/>
    <w:rsid w:val="006C2DB5"/>
    <w:rsid w:val="006C3292"/>
    <w:rsid w:val="006C3A47"/>
    <w:rsid w:val="006C3A78"/>
    <w:rsid w:val="006C4631"/>
    <w:rsid w:val="006C4637"/>
    <w:rsid w:val="006C4CE1"/>
    <w:rsid w:val="006C559E"/>
    <w:rsid w:val="006C56C1"/>
    <w:rsid w:val="006C585D"/>
    <w:rsid w:val="006C5D20"/>
    <w:rsid w:val="006C739E"/>
    <w:rsid w:val="006C7497"/>
    <w:rsid w:val="006C7B27"/>
    <w:rsid w:val="006D018A"/>
    <w:rsid w:val="006D05E5"/>
    <w:rsid w:val="006D086D"/>
    <w:rsid w:val="006D18DA"/>
    <w:rsid w:val="006D2EED"/>
    <w:rsid w:val="006D30DA"/>
    <w:rsid w:val="006D35A6"/>
    <w:rsid w:val="006D393D"/>
    <w:rsid w:val="006D3D39"/>
    <w:rsid w:val="006D4CEA"/>
    <w:rsid w:val="006D4D0C"/>
    <w:rsid w:val="006D4E97"/>
    <w:rsid w:val="006D5208"/>
    <w:rsid w:val="006D5395"/>
    <w:rsid w:val="006D569B"/>
    <w:rsid w:val="006D56F3"/>
    <w:rsid w:val="006D58C2"/>
    <w:rsid w:val="006D5AA8"/>
    <w:rsid w:val="006D6326"/>
    <w:rsid w:val="006D683B"/>
    <w:rsid w:val="006D72AD"/>
    <w:rsid w:val="006D74C1"/>
    <w:rsid w:val="006D7C25"/>
    <w:rsid w:val="006D7E6D"/>
    <w:rsid w:val="006E0161"/>
    <w:rsid w:val="006E0547"/>
    <w:rsid w:val="006E0A36"/>
    <w:rsid w:val="006E0E34"/>
    <w:rsid w:val="006E1323"/>
    <w:rsid w:val="006E1522"/>
    <w:rsid w:val="006E171E"/>
    <w:rsid w:val="006E1720"/>
    <w:rsid w:val="006E1A87"/>
    <w:rsid w:val="006E1B4B"/>
    <w:rsid w:val="006E2A91"/>
    <w:rsid w:val="006E2BC1"/>
    <w:rsid w:val="006E3C0D"/>
    <w:rsid w:val="006E3E66"/>
    <w:rsid w:val="006E43BE"/>
    <w:rsid w:val="006E48DC"/>
    <w:rsid w:val="006E53F0"/>
    <w:rsid w:val="006E55B0"/>
    <w:rsid w:val="006E5C7E"/>
    <w:rsid w:val="006E7240"/>
    <w:rsid w:val="006E73BE"/>
    <w:rsid w:val="006E73D0"/>
    <w:rsid w:val="006E76B5"/>
    <w:rsid w:val="006F0C63"/>
    <w:rsid w:val="006F1228"/>
    <w:rsid w:val="006F1C92"/>
    <w:rsid w:val="006F202F"/>
    <w:rsid w:val="006F2097"/>
    <w:rsid w:val="006F253A"/>
    <w:rsid w:val="006F27E7"/>
    <w:rsid w:val="006F29F0"/>
    <w:rsid w:val="006F30B8"/>
    <w:rsid w:val="006F33D9"/>
    <w:rsid w:val="006F3859"/>
    <w:rsid w:val="006F3C31"/>
    <w:rsid w:val="006F44A8"/>
    <w:rsid w:val="006F4A88"/>
    <w:rsid w:val="006F4CED"/>
    <w:rsid w:val="006F5128"/>
    <w:rsid w:val="006F5288"/>
    <w:rsid w:val="006F5538"/>
    <w:rsid w:val="006F5681"/>
    <w:rsid w:val="006F584A"/>
    <w:rsid w:val="006F5985"/>
    <w:rsid w:val="006F5B13"/>
    <w:rsid w:val="006F5E3D"/>
    <w:rsid w:val="006F5F78"/>
    <w:rsid w:val="006F6494"/>
    <w:rsid w:val="006F65CB"/>
    <w:rsid w:val="006F6B36"/>
    <w:rsid w:val="006F7000"/>
    <w:rsid w:val="006F703C"/>
    <w:rsid w:val="006F74D6"/>
    <w:rsid w:val="00700308"/>
    <w:rsid w:val="00700A6F"/>
    <w:rsid w:val="007028E9"/>
    <w:rsid w:val="007028EE"/>
    <w:rsid w:val="00702D14"/>
    <w:rsid w:val="00703914"/>
    <w:rsid w:val="00704A27"/>
    <w:rsid w:val="00705833"/>
    <w:rsid w:val="007058CA"/>
    <w:rsid w:val="00705BFC"/>
    <w:rsid w:val="00705D1F"/>
    <w:rsid w:val="00705EB0"/>
    <w:rsid w:val="007062D3"/>
    <w:rsid w:val="0070684B"/>
    <w:rsid w:val="00706A1C"/>
    <w:rsid w:val="00706EB6"/>
    <w:rsid w:val="007071BA"/>
    <w:rsid w:val="00707803"/>
    <w:rsid w:val="00707B89"/>
    <w:rsid w:val="00710282"/>
    <w:rsid w:val="0071097B"/>
    <w:rsid w:val="00710DD1"/>
    <w:rsid w:val="007113E4"/>
    <w:rsid w:val="0071262A"/>
    <w:rsid w:val="00712A42"/>
    <w:rsid w:val="00712BA2"/>
    <w:rsid w:val="007137C1"/>
    <w:rsid w:val="00713960"/>
    <w:rsid w:val="00714806"/>
    <w:rsid w:val="0071499D"/>
    <w:rsid w:val="007149D8"/>
    <w:rsid w:val="00715689"/>
    <w:rsid w:val="007159BC"/>
    <w:rsid w:val="00715B80"/>
    <w:rsid w:val="007165AA"/>
    <w:rsid w:val="007167F8"/>
    <w:rsid w:val="00716947"/>
    <w:rsid w:val="00716B8F"/>
    <w:rsid w:val="0071704E"/>
    <w:rsid w:val="00717565"/>
    <w:rsid w:val="007175DE"/>
    <w:rsid w:val="00717835"/>
    <w:rsid w:val="00717C93"/>
    <w:rsid w:val="00717D52"/>
    <w:rsid w:val="00717EF1"/>
    <w:rsid w:val="0072019A"/>
    <w:rsid w:val="00720360"/>
    <w:rsid w:val="00720695"/>
    <w:rsid w:val="00720873"/>
    <w:rsid w:val="00720E06"/>
    <w:rsid w:val="00721BEE"/>
    <w:rsid w:val="00721F1E"/>
    <w:rsid w:val="00721F8B"/>
    <w:rsid w:val="00721FF8"/>
    <w:rsid w:val="00722030"/>
    <w:rsid w:val="007226F0"/>
    <w:rsid w:val="007228F0"/>
    <w:rsid w:val="007229F6"/>
    <w:rsid w:val="007232E7"/>
    <w:rsid w:val="0072332B"/>
    <w:rsid w:val="00723880"/>
    <w:rsid w:val="00723F49"/>
    <w:rsid w:val="007241BB"/>
    <w:rsid w:val="0072431B"/>
    <w:rsid w:val="007249B4"/>
    <w:rsid w:val="00724DB2"/>
    <w:rsid w:val="00724DFB"/>
    <w:rsid w:val="007257A2"/>
    <w:rsid w:val="007259A9"/>
    <w:rsid w:val="00725CB0"/>
    <w:rsid w:val="00725D22"/>
    <w:rsid w:val="00725DC8"/>
    <w:rsid w:val="00725F9B"/>
    <w:rsid w:val="007266A9"/>
    <w:rsid w:val="00726833"/>
    <w:rsid w:val="00727133"/>
    <w:rsid w:val="0072776F"/>
    <w:rsid w:val="00727A18"/>
    <w:rsid w:val="00727A8A"/>
    <w:rsid w:val="00727DCF"/>
    <w:rsid w:val="0073013E"/>
    <w:rsid w:val="0073015C"/>
    <w:rsid w:val="0073073F"/>
    <w:rsid w:val="00730DB3"/>
    <w:rsid w:val="00730E98"/>
    <w:rsid w:val="007311DD"/>
    <w:rsid w:val="007319FB"/>
    <w:rsid w:val="007319FF"/>
    <w:rsid w:val="007325FA"/>
    <w:rsid w:val="0073270F"/>
    <w:rsid w:val="00732904"/>
    <w:rsid w:val="00732CD4"/>
    <w:rsid w:val="0073320F"/>
    <w:rsid w:val="00733360"/>
    <w:rsid w:val="00733ACB"/>
    <w:rsid w:val="0073416D"/>
    <w:rsid w:val="00734C3F"/>
    <w:rsid w:val="00734D84"/>
    <w:rsid w:val="00734F47"/>
    <w:rsid w:val="00735439"/>
    <w:rsid w:val="00735F47"/>
    <w:rsid w:val="00735F50"/>
    <w:rsid w:val="00736305"/>
    <w:rsid w:val="00736518"/>
    <w:rsid w:val="007369C2"/>
    <w:rsid w:val="00736DCB"/>
    <w:rsid w:val="00736F70"/>
    <w:rsid w:val="00737EB8"/>
    <w:rsid w:val="00740063"/>
    <w:rsid w:val="00740AB3"/>
    <w:rsid w:val="00740D89"/>
    <w:rsid w:val="00741804"/>
    <w:rsid w:val="007428D9"/>
    <w:rsid w:val="00742B63"/>
    <w:rsid w:val="00742DC2"/>
    <w:rsid w:val="00742E2E"/>
    <w:rsid w:val="0074317A"/>
    <w:rsid w:val="00743565"/>
    <w:rsid w:val="00743B2E"/>
    <w:rsid w:val="00743B9E"/>
    <w:rsid w:val="007444A6"/>
    <w:rsid w:val="00744746"/>
    <w:rsid w:val="00745D2D"/>
    <w:rsid w:val="0074614B"/>
    <w:rsid w:val="00746490"/>
    <w:rsid w:val="00746DED"/>
    <w:rsid w:val="00746F7E"/>
    <w:rsid w:val="007476CA"/>
    <w:rsid w:val="007478AC"/>
    <w:rsid w:val="00747B17"/>
    <w:rsid w:val="00751554"/>
    <w:rsid w:val="00751AF1"/>
    <w:rsid w:val="0075251C"/>
    <w:rsid w:val="00752D56"/>
    <w:rsid w:val="00752F6E"/>
    <w:rsid w:val="00753175"/>
    <w:rsid w:val="00753407"/>
    <w:rsid w:val="007535DA"/>
    <w:rsid w:val="00753B16"/>
    <w:rsid w:val="00753B71"/>
    <w:rsid w:val="00753FBF"/>
    <w:rsid w:val="00754075"/>
    <w:rsid w:val="00754314"/>
    <w:rsid w:val="00754373"/>
    <w:rsid w:val="00754B41"/>
    <w:rsid w:val="00755351"/>
    <w:rsid w:val="00755357"/>
    <w:rsid w:val="00755963"/>
    <w:rsid w:val="007562B8"/>
    <w:rsid w:val="00756349"/>
    <w:rsid w:val="0075677D"/>
    <w:rsid w:val="00756816"/>
    <w:rsid w:val="007568ED"/>
    <w:rsid w:val="00756A6E"/>
    <w:rsid w:val="00756C82"/>
    <w:rsid w:val="0075707E"/>
    <w:rsid w:val="00757348"/>
    <w:rsid w:val="00757551"/>
    <w:rsid w:val="00757943"/>
    <w:rsid w:val="00757984"/>
    <w:rsid w:val="007606E7"/>
    <w:rsid w:val="00760856"/>
    <w:rsid w:val="007608C2"/>
    <w:rsid w:val="00760D17"/>
    <w:rsid w:val="00760F35"/>
    <w:rsid w:val="00760FBA"/>
    <w:rsid w:val="00761096"/>
    <w:rsid w:val="00761109"/>
    <w:rsid w:val="0076163B"/>
    <w:rsid w:val="00761A38"/>
    <w:rsid w:val="00761DD8"/>
    <w:rsid w:val="00762320"/>
    <w:rsid w:val="0076261C"/>
    <w:rsid w:val="00763109"/>
    <w:rsid w:val="007635FD"/>
    <w:rsid w:val="00763816"/>
    <w:rsid w:val="00763C0B"/>
    <w:rsid w:val="00763DAE"/>
    <w:rsid w:val="00763EBA"/>
    <w:rsid w:val="0076455B"/>
    <w:rsid w:val="007645A9"/>
    <w:rsid w:val="007646AF"/>
    <w:rsid w:val="00764793"/>
    <w:rsid w:val="00764F47"/>
    <w:rsid w:val="00764FF9"/>
    <w:rsid w:val="00765727"/>
    <w:rsid w:val="00765AB4"/>
    <w:rsid w:val="007660D3"/>
    <w:rsid w:val="007664CC"/>
    <w:rsid w:val="0076703B"/>
    <w:rsid w:val="00767CB4"/>
    <w:rsid w:val="0077029E"/>
    <w:rsid w:val="00770548"/>
    <w:rsid w:val="00770B40"/>
    <w:rsid w:val="00770F87"/>
    <w:rsid w:val="0077109C"/>
    <w:rsid w:val="007711E4"/>
    <w:rsid w:val="00771B11"/>
    <w:rsid w:val="007734F6"/>
    <w:rsid w:val="007738A7"/>
    <w:rsid w:val="0077417F"/>
    <w:rsid w:val="00774391"/>
    <w:rsid w:val="007749CE"/>
    <w:rsid w:val="00774A50"/>
    <w:rsid w:val="00774F3B"/>
    <w:rsid w:val="007759B1"/>
    <w:rsid w:val="00775B1F"/>
    <w:rsid w:val="00775CCE"/>
    <w:rsid w:val="00776069"/>
    <w:rsid w:val="0077645A"/>
    <w:rsid w:val="007768EF"/>
    <w:rsid w:val="00776B99"/>
    <w:rsid w:val="00776D45"/>
    <w:rsid w:val="00776DA8"/>
    <w:rsid w:val="007773D4"/>
    <w:rsid w:val="00777ACE"/>
    <w:rsid w:val="00777BBB"/>
    <w:rsid w:val="00780078"/>
    <w:rsid w:val="00780D87"/>
    <w:rsid w:val="0078105C"/>
    <w:rsid w:val="007815D4"/>
    <w:rsid w:val="0078218E"/>
    <w:rsid w:val="0078272B"/>
    <w:rsid w:val="00782A3E"/>
    <w:rsid w:val="00782E15"/>
    <w:rsid w:val="007837E4"/>
    <w:rsid w:val="00783E3D"/>
    <w:rsid w:val="007847D2"/>
    <w:rsid w:val="007850E3"/>
    <w:rsid w:val="007858CC"/>
    <w:rsid w:val="00785AFD"/>
    <w:rsid w:val="00785E12"/>
    <w:rsid w:val="00787900"/>
    <w:rsid w:val="00790228"/>
    <w:rsid w:val="0079027A"/>
    <w:rsid w:val="00790352"/>
    <w:rsid w:val="007916AA"/>
    <w:rsid w:val="0079186C"/>
    <w:rsid w:val="00792759"/>
    <w:rsid w:val="00792998"/>
    <w:rsid w:val="0079323E"/>
    <w:rsid w:val="0079367E"/>
    <w:rsid w:val="007937F9"/>
    <w:rsid w:val="00793A0F"/>
    <w:rsid w:val="00793EB0"/>
    <w:rsid w:val="00794402"/>
    <w:rsid w:val="00794B05"/>
    <w:rsid w:val="007952ED"/>
    <w:rsid w:val="00795326"/>
    <w:rsid w:val="00795E44"/>
    <w:rsid w:val="00796894"/>
    <w:rsid w:val="00796B59"/>
    <w:rsid w:val="00796D04"/>
    <w:rsid w:val="00796DFC"/>
    <w:rsid w:val="007972F7"/>
    <w:rsid w:val="00797A5A"/>
    <w:rsid w:val="007A058F"/>
    <w:rsid w:val="007A0687"/>
    <w:rsid w:val="007A093E"/>
    <w:rsid w:val="007A10D8"/>
    <w:rsid w:val="007A170C"/>
    <w:rsid w:val="007A183B"/>
    <w:rsid w:val="007A19B2"/>
    <w:rsid w:val="007A202F"/>
    <w:rsid w:val="007A20C0"/>
    <w:rsid w:val="007A277D"/>
    <w:rsid w:val="007A3122"/>
    <w:rsid w:val="007A3546"/>
    <w:rsid w:val="007A35FB"/>
    <w:rsid w:val="007A3846"/>
    <w:rsid w:val="007A38E1"/>
    <w:rsid w:val="007A3BC1"/>
    <w:rsid w:val="007A3C09"/>
    <w:rsid w:val="007A3DDD"/>
    <w:rsid w:val="007A3F08"/>
    <w:rsid w:val="007A449D"/>
    <w:rsid w:val="007A4508"/>
    <w:rsid w:val="007A4E64"/>
    <w:rsid w:val="007A5379"/>
    <w:rsid w:val="007A548A"/>
    <w:rsid w:val="007A642D"/>
    <w:rsid w:val="007A6E33"/>
    <w:rsid w:val="007A72D1"/>
    <w:rsid w:val="007B004E"/>
    <w:rsid w:val="007B078C"/>
    <w:rsid w:val="007B0C0E"/>
    <w:rsid w:val="007B0FE1"/>
    <w:rsid w:val="007B1434"/>
    <w:rsid w:val="007B1543"/>
    <w:rsid w:val="007B1843"/>
    <w:rsid w:val="007B1D54"/>
    <w:rsid w:val="007B22F6"/>
    <w:rsid w:val="007B263A"/>
    <w:rsid w:val="007B27C3"/>
    <w:rsid w:val="007B2B41"/>
    <w:rsid w:val="007B2F41"/>
    <w:rsid w:val="007B307F"/>
    <w:rsid w:val="007B32F7"/>
    <w:rsid w:val="007B3332"/>
    <w:rsid w:val="007B3D1B"/>
    <w:rsid w:val="007B442C"/>
    <w:rsid w:val="007B4641"/>
    <w:rsid w:val="007B4678"/>
    <w:rsid w:val="007B4B86"/>
    <w:rsid w:val="007B5378"/>
    <w:rsid w:val="007B5A8B"/>
    <w:rsid w:val="007B617E"/>
    <w:rsid w:val="007B62F7"/>
    <w:rsid w:val="007B648C"/>
    <w:rsid w:val="007B6B1C"/>
    <w:rsid w:val="007B7131"/>
    <w:rsid w:val="007B72D7"/>
    <w:rsid w:val="007B775A"/>
    <w:rsid w:val="007C03A4"/>
    <w:rsid w:val="007C04F5"/>
    <w:rsid w:val="007C0885"/>
    <w:rsid w:val="007C09BB"/>
    <w:rsid w:val="007C0DA2"/>
    <w:rsid w:val="007C0DBF"/>
    <w:rsid w:val="007C130A"/>
    <w:rsid w:val="007C14CE"/>
    <w:rsid w:val="007C1501"/>
    <w:rsid w:val="007C1582"/>
    <w:rsid w:val="007C1653"/>
    <w:rsid w:val="007C16ED"/>
    <w:rsid w:val="007C181B"/>
    <w:rsid w:val="007C19A1"/>
    <w:rsid w:val="007C1F5D"/>
    <w:rsid w:val="007C2366"/>
    <w:rsid w:val="007C280F"/>
    <w:rsid w:val="007C2B76"/>
    <w:rsid w:val="007C2D9C"/>
    <w:rsid w:val="007C32CA"/>
    <w:rsid w:val="007C3391"/>
    <w:rsid w:val="007C35B8"/>
    <w:rsid w:val="007C3C5F"/>
    <w:rsid w:val="007C3CE3"/>
    <w:rsid w:val="007C3E70"/>
    <w:rsid w:val="007C4545"/>
    <w:rsid w:val="007C5095"/>
    <w:rsid w:val="007C5165"/>
    <w:rsid w:val="007C524A"/>
    <w:rsid w:val="007C53AF"/>
    <w:rsid w:val="007C5CF0"/>
    <w:rsid w:val="007C5F08"/>
    <w:rsid w:val="007C6340"/>
    <w:rsid w:val="007C66FA"/>
    <w:rsid w:val="007C6BAE"/>
    <w:rsid w:val="007C6FBA"/>
    <w:rsid w:val="007C70EC"/>
    <w:rsid w:val="007C728D"/>
    <w:rsid w:val="007C72E6"/>
    <w:rsid w:val="007C7D50"/>
    <w:rsid w:val="007D008E"/>
    <w:rsid w:val="007D0920"/>
    <w:rsid w:val="007D0B6D"/>
    <w:rsid w:val="007D1516"/>
    <w:rsid w:val="007D16FF"/>
    <w:rsid w:val="007D260B"/>
    <w:rsid w:val="007D31E6"/>
    <w:rsid w:val="007D3257"/>
    <w:rsid w:val="007D38D7"/>
    <w:rsid w:val="007D39C0"/>
    <w:rsid w:val="007D3E53"/>
    <w:rsid w:val="007D4041"/>
    <w:rsid w:val="007D4887"/>
    <w:rsid w:val="007D5831"/>
    <w:rsid w:val="007D7D37"/>
    <w:rsid w:val="007E018B"/>
    <w:rsid w:val="007E0FE3"/>
    <w:rsid w:val="007E10A2"/>
    <w:rsid w:val="007E17D5"/>
    <w:rsid w:val="007E17F7"/>
    <w:rsid w:val="007E1939"/>
    <w:rsid w:val="007E1B7C"/>
    <w:rsid w:val="007E1EEC"/>
    <w:rsid w:val="007E2A97"/>
    <w:rsid w:val="007E356B"/>
    <w:rsid w:val="007E3FF8"/>
    <w:rsid w:val="007E4840"/>
    <w:rsid w:val="007E4962"/>
    <w:rsid w:val="007E4FF7"/>
    <w:rsid w:val="007E521D"/>
    <w:rsid w:val="007E543C"/>
    <w:rsid w:val="007E5AFF"/>
    <w:rsid w:val="007E5B16"/>
    <w:rsid w:val="007E6061"/>
    <w:rsid w:val="007E61F5"/>
    <w:rsid w:val="007E66F1"/>
    <w:rsid w:val="007E6B0B"/>
    <w:rsid w:val="007E73EA"/>
    <w:rsid w:val="007F08B3"/>
    <w:rsid w:val="007F1A8D"/>
    <w:rsid w:val="007F201D"/>
    <w:rsid w:val="007F25DF"/>
    <w:rsid w:val="007F266D"/>
    <w:rsid w:val="007F2692"/>
    <w:rsid w:val="007F2884"/>
    <w:rsid w:val="007F29BA"/>
    <w:rsid w:val="007F2BAE"/>
    <w:rsid w:val="007F2E5F"/>
    <w:rsid w:val="007F2F22"/>
    <w:rsid w:val="007F3862"/>
    <w:rsid w:val="007F3D38"/>
    <w:rsid w:val="007F4562"/>
    <w:rsid w:val="007F48FC"/>
    <w:rsid w:val="007F491C"/>
    <w:rsid w:val="007F4E00"/>
    <w:rsid w:val="007F4F98"/>
    <w:rsid w:val="007F58C1"/>
    <w:rsid w:val="007F5BB0"/>
    <w:rsid w:val="007F6275"/>
    <w:rsid w:val="007F68C2"/>
    <w:rsid w:val="007F7109"/>
    <w:rsid w:val="007F7331"/>
    <w:rsid w:val="007F738E"/>
    <w:rsid w:val="007F74F6"/>
    <w:rsid w:val="007F778F"/>
    <w:rsid w:val="007F7F25"/>
    <w:rsid w:val="008002FC"/>
    <w:rsid w:val="0080039B"/>
    <w:rsid w:val="008004FE"/>
    <w:rsid w:val="00800E85"/>
    <w:rsid w:val="0080136E"/>
    <w:rsid w:val="008015D4"/>
    <w:rsid w:val="00801A3D"/>
    <w:rsid w:val="00801E5E"/>
    <w:rsid w:val="00801E94"/>
    <w:rsid w:val="008025C2"/>
    <w:rsid w:val="008036FF"/>
    <w:rsid w:val="00803CAE"/>
    <w:rsid w:val="008046B7"/>
    <w:rsid w:val="00805424"/>
    <w:rsid w:val="008054B3"/>
    <w:rsid w:val="00805592"/>
    <w:rsid w:val="00805D6C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076A2"/>
    <w:rsid w:val="00807A3F"/>
    <w:rsid w:val="008104C9"/>
    <w:rsid w:val="00810BD8"/>
    <w:rsid w:val="0081113B"/>
    <w:rsid w:val="008113CD"/>
    <w:rsid w:val="008114C1"/>
    <w:rsid w:val="0081156E"/>
    <w:rsid w:val="00811749"/>
    <w:rsid w:val="008118E6"/>
    <w:rsid w:val="008118F6"/>
    <w:rsid w:val="00811DA8"/>
    <w:rsid w:val="008121DB"/>
    <w:rsid w:val="00812482"/>
    <w:rsid w:val="00812720"/>
    <w:rsid w:val="00812CAA"/>
    <w:rsid w:val="00812DD0"/>
    <w:rsid w:val="00812F2F"/>
    <w:rsid w:val="0081373B"/>
    <w:rsid w:val="00813DE5"/>
    <w:rsid w:val="00814320"/>
    <w:rsid w:val="00814437"/>
    <w:rsid w:val="00814D11"/>
    <w:rsid w:val="0081552A"/>
    <w:rsid w:val="0081566F"/>
    <w:rsid w:val="0081583E"/>
    <w:rsid w:val="008159EB"/>
    <w:rsid w:val="008161CE"/>
    <w:rsid w:val="008163E2"/>
    <w:rsid w:val="008167FE"/>
    <w:rsid w:val="00816B05"/>
    <w:rsid w:val="00816DA4"/>
    <w:rsid w:val="008173AD"/>
    <w:rsid w:val="00817495"/>
    <w:rsid w:val="00817CFA"/>
    <w:rsid w:val="00817DFC"/>
    <w:rsid w:val="00817F29"/>
    <w:rsid w:val="00820374"/>
    <w:rsid w:val="008206A1"/>
    <w:rsid w:val="0082087A"/>
    <w:rsid w:val="008209BD"/>
    <w:rsid w:val="00820C3E"/>
    <w:rsid w:val="00821524"/>
    <w:rsid w:val="00821580"/>
    <w:rsid w:val="00821754"/>
    <w:rsid w:val="0082217C"/>
    <w:rsid w:val="0082263F"/>
    <w:rsid w:val="008227D9"/>
    <w:rsid w:val="00822C00"/>
    <w:rsid w:val="00822D71"/>
    <w:rsid w:val="00822E2E"/>
    <w:rsid w:val="00823516"/>
    <w:rsid w:val="00823803"/>
    <w:rsid w:val="00823991"/>
    <w:rsid w:val="00823ED5"/>
    <w:rsid w:val="008244E5"/>
    <w:rsid w:val="00824A8A"/>
    <w:rsid w:val="00824AEA"/>
    <w:rsid w:val="00825437"/>
    <w:rsid w:val="008254D7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7AE"/>
    <w:rsid w:val="00827C8A"/>
    <w:rsid w:val="00827D58"/>
    <w:rsid w:val="00827EBA"/>
    <w:rsid w:val="00830523"/>
    <w:rsid w:val="0083075D"/>
    <w:rsid w:val="00830F9A"/>
    <w:rsid w:val="008311C1"/>
    <w:rsid w:val="008312BE"/>
    <w:rsid w:val="008314F0"/>
    <w:rsid w:val="008328B0"/>
    <w:rsid w:val="00832968"/>
    <w:rsid w:val="00832F2F"/>
    <w:rsid w:val="008332BC"/>
    <w:rsid w:val="008334A9"/>
    <w:rsid w:val="00833811"/>
    <w:rsid w:val="00833EA1"/>
    <w:rsid w:val="00834137"/>
    <w:rsid w:val="00834624"/>
    <w:rsid w:val="00834FAB"/>
    <w:rsid w:val="00834FE4"/>
    <w:rsid w:val="00835788"/>
    <w:rsid w:val="008357D3"/>
    <w:rsid w:val="00835FFB"/>
    <w:rsid w:val="008361F5"/>
    <w:rsid w:val="00836259"/>
    <w:rsid w:val="008362DF"/>
    <w:rsid w:val="008365C9"/>
    <w:rsid w:val="008366C4"/>
    <w:rsid w:val="008368B0"/>
    <w:rsid w:val="008369A7"/>
    <w:rsid w:val="00836FF9"/>
    <w:rsid w:val="00837442"/>
    <w:rsid w:val="00837615"/>
    <w:rsid w:val="00837760"/>
    <w:rsid w:val="00837B19"/>
    <w:rsid w:val="00837B4D"/>
    <w:rsid w:val="00837E26"/>
    <w:rsid w:val="00837E34"/>
    <w:rsid w:val="00837EC4"/>
    <w:rsid w:val="00837F02"/>
    <w:rsid w:val="008402F5"/>
    <w:rsid w:val="00840631"/>
    <w:rsid w:val="0084068D"/>
    <w:rsid w:val="00840694"/>
    <w:rsid w:val="00840699"/>
    <w:rsid w:val="00840B10"/>
    <w:rsid w:val="00840BD6"/>
    <w:rsid w:val="008410BB"/>
    <w:rsid w:val="008410C8"/>
    <w:rsid w:val="008411C3"/>
    <w:rsid w:val="00841AF6"/>
    <w:rsid w:val="0084217C"/>
    <w:rsid w:val="008424E2"/>
    <w:rsid w:val="00842BF3"/>
    <w:rsid w:val="00843069"/>
    <w:rsid w:val="008433E1"/>
    <w:rsid w:val="00843810"/>
    <w:rsid w:val="00843956"/>
    <w:rsid w:val="0084420B"/>
    <w:rsid w:val="00844AB0"/>
    <w:rsid w:val="008450BB"/>
    <w:rsid w:val="00845810"/>
    <w:rsid w:val="00845976"/>
    <w:rsid w:val="00845A1F"/>
    <w:rsid w:val="00845D10"/>
    <w:rsid w:val="00846370"/>
    <w:rsid w:val="0084664E"/>
    <w:rsid w:val="00846AD5"/>
    <w:rsid w:val="00846BBF"/>
    <w:rsid w:val="00846E4C"/>
    <w:rsid w:val="00846F2D"/>
    <w:rsid w:val="00846FAF"/>
    <w:rsid w:val="0084717D"/>
    <w:rsid w:val="008473C8"/>
    <w:rsid w:val="008475E6"/>
    <w:rsid w:val="00847814"/>
    <w:rsid w:val="008501E2"/>
    <w:rsid w:val="00850252"/>
    <w:rsid w:val="00850348"/>
    <w:rsid w:val="00850651"/>
    <w:rsid w:val="00850D4A"/>
    <w:rsid w:val="008519AA"/>
    <w:rsid w:val="0085204C"/>
    <w:rsid w:val="008523E8"/>
    <w:rsid w:val="008524CC"/>
    <w:rsid w:val="0085280A"/>
    <w:rsid w:val="00852D60"/>
    <w:rsid w:val="00852FC6"/>
    <w:rsid w:val="008539E9"/>
    <w:rsid w:val="00853A15"/>
    <w:rsid w:val="00853DEC"/>
    <w:rsid w:val="00853FE5"/>
    <w:rsid w:val="008547CE"/>
    <w:rsid w:val="00854C29"/>
    <w:rsid w:val="00854CFA"/>
    <w:rsid w:val="00854FF1"/>
    <w:rsid w:val="00855A84"/>
    <w:rsid w:val="00855C76"/>
    <w:rsid w:val="00856FD1"/>
    <w:rsid w:val="008579DF"/>
    <w:rsid w:val="00857B8B"/>
    <w:rsid w:val="00857D29"/>
    <w:rsid w:val="008602CE"/>
    <w:rsid w:val="00860542"/>
    <w:rsid w:val="00860553"/>
    <w:rsid w:val="00860B7D"/>
    <w:rsid w:val="00861815"/>
    <w:rsid w:val="00861C70"/>
    <w:rsid w:val="00861CF4"/>
    <w:rsid w:val="00861D68"/>
    <w:rsid w:val="00861E1E"/>
    <w:rsid w:val="0086226E"/>
    <w:rsid w:val="008631FC"/>
    <w:rsid w:val="0086320E"/>
    <w:rsid w:val="00863B36"/>
    <w:rsid w:val="0086414B"/>
    <w:rsid w:val="0086420E"/>
    <w:rsid w:val="0086480A"/>
    <w:rsid w:val="00864B98"/>
    <w:rsid w:val="00865132"/>
    <w:rsid w:val="00865542"/>
    <w:rsid w:val="00865950"/>
    <w:rsid w:val="0086612E"/>
    <w:rsid w:val="008663BD"/>
    <w:rsid w:val="00866AF8"/>
    <w:rsid w:val="00866AFD"/>
    <w:rsid w:val="00866B55"/>
    <w:rsid w:val="00866E85"/>
    <w:rsid w:val="00867647"/>
    <w:rsid w:val="008678EA"/>
    <w:rsid w:val="00867AE1"/>
    <w:rsid w:val="00867F93"/>
    <w:rsid w:val="00870837"/>
    <w:rsid w:val="008711CC"/>
    <w:rsid w:val="008716E8"/>
    <w:rsid w:val="008717EF"/>
    <w:rsid w:val="00871D5E"/>
    <w:rsid w:val="00872043"/>
    <w:rsid w:val="00872292"/>
    <w:rsid w:val="00872567"/>
    <w:rsid w:val="00872639"/>
    <w:rsid w:val="00872C63"/>
    <w:rsid w:val="00872C8A"/>
    <w:rsid w:val="00872E48"/>
    <w:rsid w:val="008732A5"/>
    <w:rsid w:val="008733FA"/>
    <w:rsid w:val="0087419E"/>
    <w:rsid w:val="008741D8"/>
    <w:rsid w:val="00874A06"/>
    <w:rsid w:val="0087502D"/>
    <w:rsid w:val="00875049"/>
    <w:rsid w:val="008751DE"/>
    <w:rsid w:val="00875302"/>
    <w:rsid w:val="008756F5"/>
    <w:rsid w:val="008759AA"/>
    <w:rsid w:val="00876526"/>
    <w:rsid w:val="0087653B"/>
    <w:rsid w:val="00876697"/>
    <w:rsid w:val="008768FC"/>
    <w:rsid w:val="00877536"/>
    <w:rsid w:val="00877D04"/>
    <w:rsid w:val="00877F13"/>
    <w:rsid w:val="0088054A"/>
    <w:rsid w:val="00880934"/>
    <w:rsid w:val="00880F6E"/>
    <w:rsid w:val="00880FC5"/>
    <w:rsid w:val="00881350"/>
    <w:rsid w:val="00881F50"/>
    <w:rsid w:val="008823B3"/>
    <w:rsid w:val="00882A5B"/>
    <w:rsid w:val="00882AFC"/>
    <w:rsid w:val="00882B45"/>
    <w:rsid w:val="0088357F"/>
    <w:rsid w:val="008837C2"/>
    <w:rsid w:val="00883FE7"/>
    <w:rsid w:val="00884174"/>
    <w:rsid w:val="0088433A"/>
    <w:rsid w:val="00884470"/>
    <w:rsid w:val="0088482C"/>
    <w:rsid w:val="00884EA3"/>
    <w:rsid w:val="00885015"/>
    <w:rsid w:val="008851D6"/>
    <w:rsid w:val="0088524B"/>
    <w:rsid w:val="008855B8"/>
    <w:rsid w:val="008858C8"/>
    <w:rsid w:val="00886699"/>
    <w:rsid w:val="008866E7"/>
    <w:rsid w:val="00886C9D"/>
    <w:rsid w:val="0088765F"/>
    <w:rsid w:val="00887A60"/>
    <w:rsid w:val="00887FAE"/>
    <w:rsid w:val="00890975"/>
    <w:rsid w:val="00890997"/>
    <w:rsid w:val="00890B8C"/>
    <w:rsid w:val="00890F3E"/>
    <w:rsid w:val="00891F00"/>
    <w:rsid w:val="008927C9"/>
    <w:rsid w:val="008928DD"/>
    <w:rsid w:val="00892DE7"/>
    <w:rsid w:val="00893394"/>
    <w:rsid w:val="00893964"/>
    <w:rsid w:val="0089454A"/>
    <w:rsid w:val="00894A5D"/>
    <w:rsid w:val="00894AF0"/>
    <w:rsid w:val="00894CB3"/>
    <w:rsid w:val="00895693"/>
    <w:rsid w:val="00895715"/>
    <w:rsid w:val="008957DA"/>
    <w:rsid w:val="008957E0"/>
    <w:rsid w:val="00896412"/>
    <w:rsid w:val="00896773"/>
    <w:rsid w:val="00896E7D"/>
    <w:rsid w:val="00896F5F"/>
    <w:rsid w:val="008974A0"/>
    <w:rsid w:val="008975E3"/>
    <w:rsid w:val="00897620"/>
    <w:rsid w:val="008A0454"/>
    <w:rsid w:val="008A0860"/>
    <w:rsid w:val="008A0917"/>
    <w:rsid w:val="008A105C"/>
    <w:rsid w:val="008A1397"/>
    <w:rsid w:val="008A1D03"/>
    <w:rsid w:val="008A1DC6"/>
    <w:rsid w:val="008A1F9C"/>
    <w:rsid w:val="008A2B98"/>
    <w:rsid w:val="008A2C00"/>
    <w:rsid w:val="008A3610"/>
    <w:rsid w:val="008A3684"/>
    <w:rsid w:val="008A3941"/>
    <w:rsid w:val="008A3AE5"/>
    <w:rsid w:val="008A4803"/>
    <w:rsid w:val="008A52BF"/>
    <w:rsid w:val="008A554A"/>
    <w:rsid w:val="008A5802"/>
    <w:rsid w:val="008A58BF"/>
    <w:rsid w:val="008A5FA0"/>
    <w:rsid w:val="008A6346"/>
    <w:rsid w:val="008A637C"/>
    <w:rsid w:val="008A65A5"/>
    <w:rsid w:val="008A6D11"/>
    <w:rsid w:val="008A6DEE"/>
    <w:rsid w:val="008A6F93"/>
    <w:rsid w:val="008A736D"/>
    <w:rsid w:val="008A7A79"/>
    <w:rsid w:val="008A7E4B"/>
    <w:rsid w:val="008B030C"/>
    <w:rsid w:val="008B0322"/>
    <w:rsid w:val="008B0420"/>
    <w:rsid w:val="008B1B8F"/>
    <w:rsid w:val="008B1BA8"/>
    <w:rsid w:val="008B1EC8"/>
    <w:rsid w:val="008B2FC4"/>
    <w:rsid w:val="008B413F"/>
    <w:rsid w:val="008B4C8F"/>
    <w:rsid w:val="008B5307"/>
    <w:rsid w:val="008B59BB"/>
    <w:rsid w:val="008B59E2"/>
    <w:rsid w:val="008B6152"/>
    <w:rsid w:val="008B637B"/>
    <w:rsid w:val="008B6F00"/>
    <w:rsid w:val="008B7C41"/>
    <w:rsid w:val="008B7C4F"/>
    <w:rsid w:val="008C03C6"/>
    <w:rsid w:val="008C0B46"/>
    <w:rsid w:val="008C187C"/>
    <w:rsid w:val="008C18C9"/>
    <w:rsid w:val="008C1D43"/>
    <w:rsid w:val="008C1DBC"/>
    <w:rsid w:val="008C1EBD"/>
    <w:rsid w:val="008C2093"/>
    <w:rsid w:val="008C20CD"/>
    <w:rsid w:val="008C21EB"/>
    <w:rsid w:val="008C21FD"/>
    <w:rsid w:val="008C2A46"/>
    <w:rsid w:val="008C33A6"/>
    <w:rsid w:val="008C39B6"/>
    <w:rsid w:val="008C46DD"/>
    <w:rsid w:val="008C4BEB"/>
    <w:rsid w:val="008C4C84"/>
    <w:rsid w:val="008C5A0E"/>
    <w:rsid w:val="008C615B"/>
    <w:rsid w:val="008C6360"/>
    <w:rsid w:val="008C6647"/>
    <w:rsid w:val="008C683C"/>
    <w:rsid w:val="008C698E"/>
    <w:rsid w:val="008C6E0D"/>
    <w:rsid w:val="008C6F3E"/>
    <w:rsid w:val="008C74A4"/>
    <w:rsid w:val="008C7603"/>
    <w:rsid w:val="008D0016"/>
    <w:rsid w:val="008D006C"/>
    <w:rsid w:val="008D09D6"/>
    <w:rsid w:val="008D18BD"/>
    <w:rsid w:val="008D1B2A"/>
    <w:rsid w:val="008D245E"/>
    <w:rsid w:val="008D2540"/>
    <w:rsid w:val="008D2AEF"/>
    <w:rsid w:val="008D2FA0"/>
    <w:rsid w:val="008D3477"/>
    <w:rsid w:val="008D3510"/>
    <w:rsid w:val="008D3C5C"/>
    <w:rsid w:val="008D4A0E"/>
    <w:rsid w:val="008D54D8"/>
    <w:rsid w:val="008D5A38"/>
    <w:rsid w:val="008D636D"/>
    <w:rsid w:val="008D73E1"/>
    <w:rsid w:val="008D7C69"/>
    <w:rsid w:val="008E0433"/>
    <w:rsid w:val="008E088F"/>
    <w:rsid w:val="008E0A01"/>
    <w:rsid w:val="008E160B"/>
    <w:rsid w:val="008E18F0"/>
    <w:rsid w:val="008E245D"/>
    <w:rsid w:val="008E253D"/>
    <w:rsid w:val="008E2A29"/>
    <w:rsid w:val="008E2CB5"/>
    <w:rsid w:val="008E2CB8"/>
    <w:rsid w:val="008E2F30"/>
    <w:rsid w:val="008E338A"/>
    <w:rsid w:val="008E378B"/>
    <w:rsid w:val="008E492F"/>
    <w:rsid w:val="008E4A94"/>
    <w:rsid w:val="008E4B9D"/>
    <w:rsid w:val="008E4E04"/>
    <w:rsid w:val="008E4F9D"/>
    <w:rsid w:val="008E5D1C"/>
    <w:rsid w:val="008E5D92"/>
    <w:rsid w:val="008E60FC"/>
    <w:rsid w:val="008E632A"/>
    <w:rsid w:val="008E66B5"/>
    <w:rsid w:val="008E68FD"/>
    <w:rsid w:val="008E6971"/>
    <w:rsid w:val="008E6CC4"/>
    <w:rsid w:val="008E6F94"/>
    <w:rsid w:val="008E6FC5"/>
    <w:rsid w:val="008E701B"/>
    <w:rsid w:val="008E7961"/>
    <w:rsid w:val="008F02DA"/>
    <w:rsid w:val="008F0A29"/>
    <w:rsid w:val="008F10FF"/>
    <w:rsid w:val="008F13E5"/>
    <w:rsid w:val="008F1C81"/>
    <w:rsid w:val="008F2173"/>
    <w:rsid w:val="008F23A7"/>
    <w:rsid w:val="008F2A30"/>
    <w:rsid w:val="008F2CE5"/>
    <w:rsid w:val="008F2D9B"/>
    <w:rsid w:val="008F2EB5"/>
    <w:rsid w:val="008F3B52"/>
    <w:rsid w:val="008F3D82"/>
    <w:rsid w:val="008F3F76"/>
    <w:rsid w:val="008F4368"/>
    <w:rsid w:val="008F440F"/>
    <w:rsid w:val="008F45AC"/>
    <w:rsid w:val="008F4934"/>
    <w:rsid w:val="008F5BE5"/>
    <w:rsid w:val="008F688B"/>
    <w:rsid w:val="008F6D32"/>
    <w:rsid w:val="008F6DB1"/>
    <w:rsid w:val="008F6ECA"/>
    <w:rsid w:val="008F7094"/>
    <w:rsid w:val="008F710C"/>
    <w:rsid w:val="008F72A0"/>
    <w:rsid w:val="008F7333"/>
    <w:rsid w:val="008F73EA"/>
    <w:rsid w:val="008F7943"/>
    <w:rsid w:val="008F795B"/>
    <w:rsid w:val="008F7B90"/>
    <w:rsid w:val="008F7C1E"/>
    <w:rsid w:val="008F7E69"/>
    <w:rsid w:val="008F7F56"/>
    <w:rsid w:val="009007E1"/>
    <w:rsid w:val="00900AF1"/>
    <w:rsid w:val="00900E17"/>
    <w:rsid w:val="009011F3"/>
    <w:rsid w:val="00901A95"/>
    <w:rsid w:val="00901E7B"/>
    <w:rsid w:val="009030E9"/>
    <w:rsid w:val="00903C77"/>
    <w:rsid w:val="00903F4E"/>
    <w:rsid w:val="0090453F"/>
    <w:rsid w:val="009045AF"/>
    <w:rsid w:val="00904E8B"/>
    <w:rsid w:val="00904FEC"/>
    <w:rsid w:val="00905560"/>
    <w:rsid w:val="009059A5"/>
    <w:rsid w:val="009059EC"/>
    <w:rsid w:val="00905A7A"/>
    <w:rsid w:val="00906208"/>
    <w:rsid w:val="00906D8D"/>
    <w:rsid w:val="00907422"/>
    <w:rsid w:val="0091017D"/>
    <w:rsid w:val="009101E8"/>
    <w:rsid w:val="00910983"/>
    <w:rsid w:val="00910A3F"/>
    <w:rsid w:val="00910DB4"/>
    <w:rsid w:val="00910FD9"/>
    <w:rsid w:val="00911436"/>
    <w:rsid w:val="00911B76"/>
    <w:rsid w:val="00911BB8"/>
    <w:rsid w:val="00911FF0"/>
    <w:rsid w:val="009128A6"/>
    <w:rsid w:val="009137D5"/>
    <w:rsid w:val="00913959"/>
    <w:rsid w:val="009140A1"/>
    <w:rsid w:val="009144D8"/>
    <w:rsid w:val="00914CCE"/>
    <w:rsid w:val="00914E26"/>
    <w:rsid w:val="00915390"/>
    <w:rsid w:val="009154F0"/>
    <w:rsid w:val="00915EEA"/>
    <w:rsid w:val="009160FC"/>
    <w:rsid w:val="009170EA"/>
    <w:rsid w:val="009171B2"/>
    <w:rsid w:val="009178CF"/>
    <w:rsid w:val="00917EB5"/>
    <w:rsid w:val="00917EDA"/>
    <w:rsid w:val="009200DE"/>
    <w:rsid w:val="009201E7"/>
    <w:rsid w:val="00920224"/>
    <w:rsid w:val="00920418"/>
    <w:rsid w:val="00920470"/>
    <w:rsid w:val="00920545"/>
    <w:rsid w:val="00920B29"/>
    <w:rsid w:val="00920CAF"/>
    <w:rsid w:val="00920CB2"/>
    <w:rsid w:val="00920DBD"/>
    <w:rsid w:val="009210C7"/>
    <w:rsid w:val="00921112"/>
    <w:rsid w:val="009215CA"/>
    <w:rsid w:val="00921F9B"/>
    <w:rsid w:val="00923088"/>
    <w:rsid w:val="009231C0"/>
    <w:rsid w:val="0092326B"/>
    <w:rsid w:val="0092332C"/>
    <w:rsid w:val="0092360F"/>
    <w:rsid w:val="00923625"/>
    <w:rsid w:val="00923AB6"/>
    <w:rsid w:val="009244C3"/>
    <w:rsid w:val="009246E1"/>
    <w:rsid w:val="009246F3"/>
    <w:rsid w:val="00924770"/>
    <w:rsid w:val="00924D69"/>
    <w:rsid w:val="009250D4"/>
    <w:rsid w:val="0092543F"/>
    <w:rsid w:val="009256EE"/>
    <w:rsid w:val="00925A07"/>
    <w:rsid w:val="00926268"/>
    <w:rsid w:val="0092637F"/>
    <w:rsid w:val="00926743"/>
    <w:rsid w:val="00926B47"/>
    <w:rsid w:val="00926D68"/>
    <w:rsid w:val="0092733E"/>
    <w:rsid w:val="00927633"/>
    <w:rsid w:val="00927DAA"/>
    <w:rsid w:val="00927E3C"/>
    <w:rsid w:val="009301AF"/>
    <w:rsid w:val="009304FF"/>
    <w:rsid w:val="0093056A"/>
    <w:rsid w:val="009307AA"/>
    <w:rsid w:val="00930B6C"/>
    <w:rsid w:val="00930CF5"/>
    <w:rsid w:val="00930FED"/>
    <w:rsid w:val="00931C93"/>
    <w:rsid w:val="009320D2"/>
    <w:rsid w:val="0093228E"/>
    <w:rsid w:val="009325A2"/>
    <w:rsid w:val="009325AF"/>
    <w:rsid w:val="00932946"/>
    <w:rsid w:val="00933C4A"/>
    <w:rsid w:val="0093473D"/>
    <w:rsid w:val="009349A7"/>
    <w:rsid w:val="0093561F"/>
    <w:rsid w:val="00935B2D"/>
    <w:rsid w:val="00935EC8"/>
    <w:rsid w:val="0093607D"/>
    <w:rsid w:val="009362E7"/>
    <w:rsid w:val="00936334"/>
    <w:rsid w:val="00937215"/>
    <w:rsid w:val="009379E8"/>
    <w:rsid w:val="009400B8"/>
    <w:rsid w:val="00940334"/>
    <w:rsid w:val="00940799"/>
    <w:rsid w:val="0094159A"/>
    <w:rsid w:val="0094180A"/>
    <w:rsid w:val="0094191B"/>
    <w:rsid w:val="00941B97"/>
    <w:rsid w:val="0094259A"/>
    <w:rsid w:val="0094283A"/>
    <w:rsid w:val="00942A44"/>
    <w:rsid w:val="00942CBA"/>
    <w:rsid w:val="00943BF1"/>
    <w:rsid w:val="00944306"/>
    <w:rsid w:val="00944599"/>
    <w:rsid w:val="0094569B"/>
    <w:rsid w:val="00945C0E"/>
    <w:rsid w:val="0094631C"/>
    <w:rsid w:val="009477F7"/>
    <w:rsid w:val="0095029B"/>
    <w:rsid w:val="00950B31"/>
    <w:rsid w:val="00950C9C"/>
    <w:rsid w:val="00950FD4"/>
    <w:rsid w:val="0095178A"/>
    <w:rsid w:val="009519BC"/>
    <w:rsid w:val="00951A36"/>
    <w:rsid w:val="00951E21"/>
    <w:rsid w:val="00952042"/>
    <w:rsid w:val="00952E10"/>
    <w:rsid w:val="00952FB9"/>
    <w:rsid w:val="00953422"/>
    <w:rsid w:val="009538B3"/>
    <w:rsid w:val="00954046"/>
    <w:rsid w:val="0095424C"/>
    <w:rsid w:val="009543D2"/>
    <w:rsid w:val="009555C1"/>
    <w:rsid w:val="0095562E"/>
    <w:rsid w:val="00955689"/>
    <w:rsid w:val="009557A6"/>
    <w:rsid w:val="00955ABE"/>
    <w:rsid w:val="00955B11"/>
    <w:rsid w:val="00955C5C"/>
    <w:rsid w:val="00956296"/>
    <w:rsid w:val="009566CD"/>
    <w:rsid w:val="009568D4"/>
    <w:rsid w:val="0095691E"/>
    <w:rsid w:val="00956949"/>
    <w:rsid w:val="009572F5"/>
    <w:rsid w:val="0095779F"/>
    <w:rsid w:val="00957BDF"/>
    <w:rsid w:val="00960098"/>
    <w:rsid w:val="009603E7"/>
    <w:rsid w:val="0096080C"/>
    <w:rsid w:val="00960AFE"/>
    <w:rsid w:val="00960E71"/>
    <w:rsid w:val="00960F48"/>
    <w:rsid w:val="00961A8D"/>
    <w:rsid w:val="00961F84"/>
    <w:rsid w:val="009624FF"/>
    <w:rsid w:val="00963156"/>
    <w:rsid w:val="0096329A"/>
    <w:rsid w:val="00963AA3"/>
    <w:rsid w:val="00963BD8"/>
    <w:rsid w:val="00963D2F"/>
    <w:rsid w:val="00963DB8"/>
    <w:rsid w:val="00963F6B"/>
    <w:rsid w:val="0096450A"/>
    <w:rsid w:val="00964716"/>
    <w:rsid w:val="00965013"/>
    <w:rsid w:val="0096569A"/>
    <w:rsid w:val="009657A4"/>
    <w:rsid w:val="00965BB5"/>
    <w:rsid w:val="00965C67"/>
    <w:rsid w:val="009664C6"/>
    <w:rsid w:val="00966795"/>
    <w:rsid w:val="009667D3"/>
    <w:rsid w:val="00966DA0"/>
    <w:rsid w:val="00967195"/>
    <w:rsid w:val="00967CC5"/>
    <w:rsid w:val="00967F67"/>
    <w:rsid w:val="00970D3B"/>
    <w:rsid w:val="00970E88"/>
    <w:rsid w:val="0097102D"/>
    <w:rsid w:val="00971690"/>
    <w:rsid w:val="00971AF0"/>
    <w:rsid w:val="00971AF7"/>
    <w:rsid w:val="009720A3"/>
    <w:rsid w:val="00972300"/>
    <w:rsid w:val="0097250C"/>
    <w:rsid w:val="0097252D"/>
    <w:rsid w:val="0097292F"/>
    <w:rsid w:val="00972D04"/>
    <w:rsid w:val="00972D56"/>
    <w:rsid w:val="00972EFD"/>
    <w:rsid w:val="009741BF"/>
    <w:rsid w:val="009745E4"/>
    <w:rsid w:val="00974D5F"/>
    <w:rsid w:val="0097555D"/>
    <w:rsid w:val="00975583"/>
    <w:rsid w:val="0097638E"/>
    <w:rsid w:val="00976ADB"/>
    <w:rsid w:val="00976D49"/>
    <w:rsid w:val="00976F53"/>
    <w:rsid w:val="00976F8C"/>
    <w:rsid w:val="00977735"/>
    <w:rsid w:val="0098058C"/>
    <w:rsid w:val="0098084F"/>
    <w:rsid w:val="00980F51"/>
    <w:rsid w:val="00981853"/>
    <w:rsid w:val="00981B8B"/>
    <w:rsid w:val="00981EE9"/>
    <w:rsid w:val="00982319"/>
    <w:rsid w:val="00982373"/>
    <w:rsid w:val="0098238C"/>
    <w:rsid w:val="009825CD"/>
    <w:rsid w:val="00982DF4"/>
    <w:rsid w:val="00983262"/>
    <w:rsid w:val="00983B10"/>
    <w:rsid w:val="0098401A"/>
    <w:rsid w:val="009843F3"/>
    <w:rsid w:val="00984E87"/>
    <w:rsid w:val="00985981"/>
    <w:rsid w:val="00986B1B"/>
    <w:rsid w:val="00986C97"/>
    <w:rsid w:val="00986E7B"/>
    <w:rsid w:val="00987500"/>
    <w:rsid w:val="009875F0"/>
    <w:rsid w:val="009876E3"/>
    <w:rsid w:val="00987A42"/>
    <w:rsid w:val="00987AA1"/>
    <w:rsid w:val="00990C5F"/>
    <w:rsid w:val="00990CF8"/>
    <w:rsid w:val="009912A4"/>
    <w:rsid w:val="00992424"/>
    <w:rsid w:val="00992B71"/>
    <w:rsid w:val="00992C52"/>
    <w:rsid w:val="00992E89"/>
    <w:rsid w:val="009930D5"/>
    <w:rsid w:val="009935B0"/>
    <w:rsid w:val="00993762"/>
    <w:rsid w:val="00993F93"/>
    <w:rsid w:val="009943EB"/>
    <w:rsid w:val="00994BCB"/>
    <w:rsid w:val="009950C1"/>
    <w:rsid w:val="00995169"/>
    <w:rsid w:val="00995404"/>
    <w:rsid w:val="009963A6"/>
    <w:rsid w:val="009971B6"/>
    <w:rsid w:val="009978BA"/>
    <w:rsid w:val="00997E54"/>
    <w:rsid w:val="00997F88"/>
    <w:rsid w:val="009A01A2"/>
    <w:rsid w:val="009A0522"/>
    <w:rsid w:val="009A08BB"/>
    <w:rsid w:val="009A1132"/>
    <w:rsid w:val="009A13E7"/>
    <w:rsid w:val="009A1479"/>
    <w:rsid w:val="009A248D"/>
    <w:rsid w:val="009A2939"/>
    <w:rsid w:val="009A3270"/>
    <w:rsid w:val="009A3356"/>
    <w:rsid w:val="009A336F"/>
    <w:rsid w:val="009A3499"/>
    <w:rsid w:val="009A3604"/>
    <w:rsid w:val="009A3EDD"/>
    <w:rsid w:val="009A3EE9"/>
    <w:rsid w:val="009A41C7"/>
    <w:rsid w:val="009A4584"/>
    <w:rsid w:val="009A45CE"/>
    <w:rsid w:val="009A48CF"/>
    <w:rsid w:val="009A4A14"/>
    <w:rsid w:val="009A4A1B"/>
    <w:rsid w:val="009A4F10"/>
    <w:rsid w:val="009A52C8"/>
    <w:rsid w:val="009A52F7"/>
    <w:rsid w:val="009A5952"/>
    <w:rsid w:val="009A5A24"/>
    <w:rsid w:val="009A5C11"/>
    <w:rsid w:val="009A657C"/>
    <w:rsid w:val="009A6923"/>
    <w:rsid w:val="009A69A4"/>
    <w:rsid w:val="009A6B27"/>
    <w:rsid w:val="009A7401"/>
    <w:rsid w:val="009A76AE"/>
    <w:rsid w:val="009A78C6"/>
    <w:rsid w:val="009A7B84"/>
    <w:rsid w:val="009A7BB0"/>
    <w:rsid w:val="009B032C"/>
    <w:rsid w:val="009B080C"/>
    <w:rsid w:val="009B0C14"/>
    <w:rsid w:val="009B1115"/>
    <w:rsid w:val="009B1267"/>
    <w:rsid w:val="009B144C"/>
    <w:rsid w:val="009B3201"/>
    <w:rsid w:val="009B3413"/>
    <w:rsid w:val="009B36D1"/>
    <w:rsid w:val="009B38A5"/>
    <w:rsid w:val="009B3C50"/>
    <w:rsid w:val="009B4D9E"/>
    <w:rsid w:val="009B546F"/>
    <w:rsid w:val="009B59AA"/>
    <w:rsid w:val="009B5B67"/>
    <w:rsid w:val="009B6460"/>
    <w:rsid w:val="009B6F7F"/>
    <w:rsid w:val="009B70F5"/>
    <w:rsid w:val="009B7219"/>
    <w:rsid w:val="009B75C5"/>
    <w:rsid w:val="009B7DCC"/>
    <w:rsid w:val="009C0C15"/>
    <w:rsid w:val="009C1AAB"/>
    <w:rsid w:val="009C1C9D"/>
    <w:rsid w:val="009C1DE4"/>
    <w:rsid w:val="009C2E93"/>
    <w:rsid w:val="009C365B"/>
    <w:rsid w:val="009C398C"/>
    <w:rsid w:val="009C3991"/>
    <w:rsid w:val="009C3DF8"/>
    <w:rsid w:val="009C58E3"/>
    <w:rsid w:val="009C684D"/>
    <w:rsid w:val="009C6AAB"/>
    <w:rsid w:val="009C6B63"/>
    <w:rsid w:val="009C72FB"/>
    <w:rsid w:val="009C7482"/>
    <w:rsid w:val="009C7BFE"/>
    <w:rsid w:val="009D041C"/>
    <w:rsid w:val="009D0536"/>
    <w:rsid w:val="009D05C0"/>
    <w:rsid w:val="009D05E7"/>
    <w:rsid w:val="009D06A6"/>
    <w:rsid w:val="009D0B11"/>
    <w:rsid w:val="009D18E6"/>
    <w:rsid w:val="009D1E97"/>
    <w:rsid w:val="009D21C8"/>
    <w:rsid w:val="009D2387"/>
    <w:rsid w:val="009D24B5"/>
    <w:rsid w:val="009D2594"/>
    <w:rsid w:val="009D28B2"/>
    <w:rsid w:val="009D2C4F"/>
    <w:rsid w:val="009D2FF9"/>
    <w:rsid w:val="009D31FD"/>
    <w:rsid w:val="009D32A6"/>
    <w:rsid w:val="009D380E"/>
    <w:rsid w:val="009D3CC3"/>
    <w:rsid w:val="009D4751"/>
    <w:rsid w:val="009D4942"/>
    <w:rsid w:val="009D4A3E"/>
    <w:rsid w:val="009D4F14"/>
    <w:rsid w:val="009D56B3"/>
    <w:rsid w:val="009D6078"/>
    <w:rsid w:val="009D6125"/>
    <w:rsid w:val="009D6147"/>
    <w:rsid w:val="009D6462"/>
    <w:rsid w:val="009D6763"/>
    <w:rsid w:val="009D6EF9"/>
    <w:rsid w:val="009E03E3"/>
    <w:rsid w:val="009E084B"/>
    <w:rsid w:val="009E0F34"/>
    <w:rsid w:val="009E1170"/>
    <w:rsid w:val="009E216A"/>
    <w:rsid w:val="009E2235"/>
    <w:rsid w:val="009E22C8"/>
    <w:rsid w:val="009E24A0"/>
    <w:rsid w:val="009E2A12"/>
    <w:rsid w:val="009E2CE2"/>
    <w:rsid w:val="009E2D77"/>
    <w:rsid w:val="009E3693"/>
    <w:rsid w:val="009E36F5"/>
    <w:rsid w:val="009E375D"/>
    <w:rsid w:val="009E3940"/>
    <w:rsid w:val="009E39F7"/>
    <w:rsid w:val="009E488C"/>
    <w:rsid w:val="009E4892"/>
    <w:rsid w:val="009E4F2D"/>
    <w:rsid w:val="009E510A"/>
    <w:rsid w:val="009E52FE"/>
    <w:rsid w:val="009E557C"/>
    <w:rsid w:val="009E5980"/>
    <w:rsid w:val="009E5C4E"/>
    <w:rsid w:val="009E5D89"/>
    <w:rsid w:val="009E6057"/>
    <w:rsid w:val="009E6E17"/>
    <w:rsid w:val="009E6FCB"/>
    <w:rsid w:val="009E6FDC"/>
    <w:rsid w:val="009E72B3"/>
    <w:rsid w:val="009E7641"/>
    <w:rsid w:val="009E7735"/>
    <w:rsid w:val="009E79D2"/>
    <w:rsid w:val="009E7A70"/>
    <w:rsid w:val="009F0251"/>
    <w:rsid w:val="009F10BC"/>
    <w:rsid w:val="009F1392"/>
    <w:rsid w:val="009F159E"/>
    <w:rsid w:val="009F18E2"/>
    <w:rsid w:val="009F22BC"/>
    <w:rsid w:val="009F22F8"/>
    <w:rsid w:val="009F2304"/>
    <w:rsid w:val="009F35EE"/>
    <w:rsid w:val="009F35F0"/>
    <w:rsid w:val="009F378E"/>
    <w:rsid w:val="009F381D"/>
    <w:rsid w:val="009F3829"/>
    <w:rsid w:val="009F40D4"/>
    <w:rsid w:val="009F43FF"/>
    <w:rsid w:val="009F473E"/>
    <w:rsid w:val="009F4819"/>
    <w:rsid w:val="009F49A7"/>
    <w:rsid w:val="009F4FE0"/>
    <w:rsid w:val="009F51E9"/>
    <w:rsid w:val="009F5939"/>
    <w:rsid w:val="009F5A28"/>
    <w:rsid w:val="009F6275"/>
    <w:rsid w:val="009F654A"/>
    <w:rsid w:val="009F67FE"/>
    <w:rsid w:val="009F6812"/>
    <w:rsid w:val="009F68C8"/>
    <w:rsid w:val="009F6AC3"/>
    <w:rsid w:val="009F6F98"/>
    <w:rsid w:val="009F7450"/>
    <w:rsid w:val="009F76DA"/>
    <w:rsid w:val="009F7C1E"/>
    <w:rsid w:val="00A00096"/>
    <w:rsid w:val="00A00BC1"/>
    <w:rsid w:val="00A00D76"/>
    <w:rsid w:val="00A01076"/>
    <w:rsid w:val="00A01451"/>
    <w:rsid w:val="00A01571"/>
    <w:rsid w:val="00A015E9"/>
    <w:rsid w:val="00A01F12"/>
    <w:rsid w:val="00A0235F"/>
    <w:rsid w:val="00A0245C"/>
    <w:rsid w:val="00A02A6F"/>
    <w:rsid w:val="00A02BF6"/>
    <w:rsid w:val="00A03090"/>
    <w:rsid w:val="00A030F5"/>
    <w:rsid w:val="00A0358C"/>
    <w:rsid w:val="00A03A7B"/>
    <w:rsid w:val="00A045B3"/>
    <w:rsid w:val="00A04FB0"/>
    <w:rsid w:val="00A064D7"/>
    <w:rsid w:val="00A0676A"/>
    <w:rsid w:val="00A06C02"/>
    <w:rsid w:val="00A06D73"/>
    <w:rsid w:val="00A07146"/>
    <w:rsid w:val="00A07186"/>
    <w:rsid w:val="00A071F1"/>
    <w:rsid w:val="00A07B60"/>
    <w:rsid w:val="00A10601"/>
    <w:rsid w:val="00A107E9"/>
    <w:rsid w:val="00A1094F"/>
    <w:rsid w:val="00A10975"/>
    <w:rsid w:val="00A10B94"/>
    <w:rsid w:val="00A117F4"/>
    <w:rsid w:val="00A11AF8"/>
    <w:rsid w:val="00A11B60"/>
    <w:rsid w:val="00A11B65"/>
    <w:rsid w:val="00A13011"/>
    <w:rsid w:val="00A13489"/>
    <w:rsid w:val="00A13A37"/>
    <w:rsid w:val="00A13A40"/>
    <w:rsid w:val="00A13D2A"/>
    <w:rsid w:val="00A14B34"/>
    <w:rsid w:val="00A14DFF"/>
    <w:rsid w:val="00A14ECC"/>
    <w:rsid w:val="00A1508A"/>
    <w:rsid w:val="00A15601"/>
    <w:rsid w:val="00A15D69"/>
    <w:rsid w:val="00A1645E"/>
    <w:rsid w:val="00A16482"/>
    <w:rsid w:val="00A1674D"/>
    <w:rsid w:val="00A16871"/>
    <w:rsid w:val="00A1689E"/>
    <w:rsid w:val="00A177E6"/>
    <w:rsid w:val="00A17C6A"/>
    <w:rsid w:val="00A17F23"/>
    <w:rsid w:val="00A20ACB"/>
    <w:rsid w:val="00A20B31"/>
    <w:rsid w:val="00A20D5C"/>
    <w:rsid w:val="00A210EE"/>
    <w:rsid w:val="00A2148C"/>
    <w:rsid w:val="00A214A0"/>
    <w:rsid w:val="00A218D6"/>
    <w:rsid w:val="00A21F9F"/>
    <w:rsid w:val="00A2239F"/>
    <w:rsid w:val="00A22602"/>
    <w:rsid w:val="00A22D69"/>
    <w:rsid w:val="00A22EC8"/>
    <w:rsid w:val="00A230EC"/>
    <w:rsid w:val="00A23145"/>
    <w:rsid w:val="00A232B5"/>
    <w:rsid w:val="00A238E3"/>
    <w:rsid w:val="00A23D39"/>
    <w:rsid w:val="00A23DCA"/>
    <w:rsid w:val="00A241B6"/>
    <w:rsid w:val="00A245A7"/>
    <w:rsid w:val="00A25126"/>
    <w:rsid w:val="00A26423"/>
    <w:rsid w:val="00A26521"/>
    <w:rsid w:val="00A26694"/>
    <w:rsid w:val="00A269C4"/>
    <w:rsid w:val="00A26EF6"/>
    <w:rsid w:val="00A27022"/>
    <w:rsid w:val="00A2706A"/>
    <w:rsid w:val="00A2755F"/>
    <w:rsid w:val="00A27B1C"/>
    <w:rsid w:val="00A27D52"/>
    <w:rsid w:val="00A27DEE"/>
    <w:rsid w:val="00A27E1E"/>
    <w:rsid w:val="00A30086"/>
    <w:rsid w:val="00A3023D"/>
    <w:rsid w:val="00A3037E"/>
    <w:rsid w:val="00A305E6"/>
    <w:rsid w:val="00A307EC"/>
    <w:rsid w:val="00A30A1C"/>
    <w:rsid w:val="00A30C3F"/>
    <w:rsid w:val="00A30F04"/>
    <w:rsid w:val="00A30F5B"/>
    <w:rsid w:val="00A31556"/>
    <w:rsid w:val="00A31AC5"/>
    <w:rsid w:val="00A31C53"/>
    <w:rsid w:val="00A3285E"/>
    <w:rsid w:val="00A328CD"/>
    <w:rsid w:val="00A32A22"/>
    <w:rsid w:val="00A32A61"/>
    <w:rsid w:val="00A331A4"/>
    <w:rsid w:val="00A3335B"/>
    <w:rsid w:val="00A3355F"/>
    <w:rsid w:val="00A33A89"/>
    <w:rsid w:val="00A33DDA"/>
    <w:rsid w:val="00A33EEA"/>
    <w:rsid w:val="00A34223"/>
    <w:rsid w:val="00A346CB"/>
    <w:rsid w:val="00A34B2B"/>
    <w:rsid w:val="00A35833"/>
    <w:rsid w:val="00A35C7C"/>
    <w:rsid w:val="00A36168"/>
    <w:rsid w:val="00A365E5"/>
    <w:rsid w:val="00A3667F"/>
    <w:rsid w:val="00A367FC"/>
    <w:rsid w:val="00A36D28"/>
    <w:rsid w:val="00A3749B"/>
    <w:rsid w:val="00A37586"/>
    <w:rsid w:val="00A3762E"/>
    <w:rsid w:val="00A37A9E"/>
    <w:rsid w:val="00A37B93"/>
    <w:rsid w:val="00A37E6B"/>
    <w:rsid w:val="00A40DBA"/>
    <w:rsid w:val="00A4117B"/>
    <w:rsid w:val="00A41350"/>
    <w:rsid w:val="00A415C8"/>
    <w:rsid w:val="00A41642"/>
    <w:rsid w:val="00A41E40"/>
    <w:rsid w:val="00A41EF4"/>
    <w:rsid w:val="00A42090"/>
    <w:rsid w:val="00A43057"/>
    <w:rsid w:val="00A4307B"/>
    <w:rsid w:val="00A43312"/>
    <w:rsid w:val="00A437F5"/>
    <w:rsid w:val="00A43DD9"/>
    <w:rsid w:val="00A44486"/>
    <w:rsid w:val="00A444D6"/>
    <w:rsid w:val="00A4522B"/>
    <w:rsid w:val="00A4537B"/>
    <w:rsid w:val="00A45A27"/>
    <w:rsid w:val="00A46473"/>
    <w:rsid w:val="00A465A4"/>
    <w:rsid w:val="00A46EAB"/>
    <w:rsid w:val="00A4712D"/>
    <w:rsid w:val="00A474E4"/>
    <w:rsid w:val="00A47584"/>
    <w:rsid w:val="00A478BF"/>
    <w:rsid w:val="00A50283"/>
    <w:rsid w:val="00A50E33"/>
    <w:rsid w:val="00A50F70"/>
    <w:rsid w:val="00A512B5"/>
    <w:rsid w:val="00A5185F"/>
    <w:rsid w:val="00A51E52"/>
    <w:rsid w:val="00A520B3"/>
    <w:rsid w:val="00A52187"/>
    <w:rsid w:val="00A5369C"/>
    <w:rsid w:val="00A53AF9"/>
    <w:rsid w:val="00A53C1A"/>
    <w:rsid w:val="00A53D84"/>
    <w:rsid w:val="00A54104"/>
    <w:rsid w:val="00A54C1A"/>
    <w:rsid w:val="00A54C41"/>
    <w:rsid w:val="00A54D0B"/>
    <w:rsid w:val="00A54E26"/>
    <w:rsid w:val="00A54EC7"/>
    <w:rsid w:val="00A54F0A"/>
    <w:rsid w:val="00A5527A"/>
    <w:rsid w:val="00A5538E"/>
    <w:rsid w:val="00A55976"/>
    <w:rsid w:val="00A565FF"/>
    <w:rsid w:val="00A56C61"/>
    <w:rsid w:val="00A56CD5"/>
    <w:rsid w:val="00A56EBC"/>
    <w:rsid w:val="00A57C9F"/>
    <w:rsid w:val="00A60B88"/>
    <w:rsid w:val="00A60E15"/>
    <w:rsid w:val="00A611A2"/>
    <w:rsid w:val="00A63107"/>
    <w:rsid w:val="00A63B57"/>
    <w:rsid w:val="00A63D5E"/>
    <w:rsid w:val="00A63F7A"/>
    <w:rsid w:val="00A64087"/>
    <w:rsid w:val="00A64F0D"/>
    <w:rsid w:val="00A64F2A"/>
    <w:rsid w:val="00A6535D"/>
    <w:rsid w:val="00A65863"/>
    <w:rsid w:val="00A65BBF"/>
    <w:rsid w:val="00A6604F"/>
    <w:rsid w:val="00A662AB"/>
    <w:rsid w:val="00A675A2"/>
    <w:rsid w:val="00A67A5C"/>
    <w:rsid w:val="00A67ADD"/>
    <w:rsid w:val="00A67B6E"/>
    <w:rsid w:val="00A67DF1"/>
    <w:rsid w:val="00A700B9"/>
    <w:rsid w:val="00A703B0"/>
    <w:rsid w:val="00A70919"/>
    <w:rsid w:val="00A70D22"/>
    <w:rsid w:val="00A717CD"/>
    <w:rsid w:val="00A71CC1"/>
    <w:rsid w:val="00A72321"/>
    <w:rsid w:val="00A72954"/>
    <w:rsid w:val="00A72DD8"/>
    <w:rsid w:val="00A72E17"/>
    <w:rsid w:val="00A73196"/>
    <w:rsid w:val="00A73A56"/>
    <w:rsid w:val="00A73C2C"/>
    <w:rsid w:val="00A73C59"/>
    <w:rsid w:val="00A73F4B"/>
    <w:rsid w:val="00A75354"/>
    <w:rsid w:val="00A753C0"/>
    <w:rsid w:val="00A755FE"/>
    <w:rsid w:val="00A758AF"/>
    <w:rsid w:val="00A75BAB"/>
    <w:rsid w:val="00A76604"/>
    <w:rsid w:val="00A76D24"/>
    <w:rsid w:val="00A7785D"/>
    <w:rsid w:val="00A77EBA"/>
    <w:rsid w:val="00A80080"/>
    <w:rsid w:val="00A80143"/>
    <w:rsid w:val="00A801C2"/>
    <w:rsid w:val="00A80A3B"/>
    <w:rsid w:val="00A80B10"/>
    <w:rsid w:val="00A80B9D"/>
    <w:rsid w:val="00A80F4A"/>
    <w:rsid w:val="00A81932"/>
    <w:rsid w:val="00A82175"/>
    <w:rsid w:val="00A8238B"/>
    <w:rsid w:val="00A82808"/>
    <w:rsid w:val="00A82BBC"/>
    <w:rsid w:val="00A82BD0"/>
    <w:rsid w:val="00A82CD9"/>
    <w:rsid w:val="00A82DB8"/>
    <w:rsid w:val="00A83868"/>
    <w:rsid w:val="00A83A09"/>
    <w:rsid w:val="00A83F0B"/>
    <w:rsid w:val="00A842F9"/>
    <w:rsid w:val="00A84845"/>
    <w:rsid w:val="00A84BFE"/>
    <w:rsid w:val="00A84DAE"/>
    <w:rsid w:val="00A8545E"/>
    <w:rsid w:val="00A8570B"/>
    <w:rsid w:val="00A85AA9"/>
    <w:rsid w:val="00A85ECC"/>
    <w:rsid w:val="00A862C6"/>
    <w:rsid w:val="00A86BB8"/>
    <w:rsid w:val="00A86EAF"/>
    <w:rsid w:val="00A86F7A"/>
    <w:rsid w:val="00A8741A"/>
    <w:rsid w:val="00A87439"/>
    <w:rsid w:val="00A876FB"/>
    <w:rsid w:val="00A87767"/>
    <w:rsid w:val="00A87777"/>
    <w:rsid w:val="00A879E0"/>
    <w:rsid w:val="00A87B71"/>
    <w:rsid w:val="00A87CC0"/>
    <w:rsid w:val="00A87D68"/>
    <w:rsid w:val="00A87DE2"/>
    <w:rsid w:val="00A87E91"/>
    <w:rsid w:val="00A87F45"/>
    <w:rsid w:val="00A90525"/>
    <w:rsid w:val="00A905D7"/>
    <w:rsid w:val="00A90957"/>
    <w:rsid w:val="00A90A56"/>
    <w:rsid w:val="00A90D44"/>
    <w:rsid w:val="00A90D9B"/>
    <w:rsid w:val="00A90EE4"/>
    <w:rsid w:val="00A9135E"/>
    <w:rsid w:val="00A9189B"/>
    <w:rsid w:val="00A919A2"/>
    <w:rsid w:val="00A91EC8"/>
    <w:rsid w:val="00A92259"/>
    <w:rsid w:val="00A927EE"/>
    <w:rsid w:val="00A92F7B"/>
    <w:rsid w:val="00A9333F"/>
    <w:rsid w:val="00A93850"/>
    <w:rsid w:val="00A93BBF"/>
    <w:rsid w:val="00A93F70"/>
    <w:rsid w:val="00A943A4"/>
    <w:rsid w:val="00A94E22"/>
    <w:rsid w:val="00A94FA0"/>
    <w:rsid w:val="00A95BAC"/>
    <w:rsid w:val="00A95C50"/>
    <w:rsid w:val="00A95F42"/>
    <w:rsid w:val="00A96024"/>
    <w:rsid w:val="00A963A7"/>
    <w:rsid w:val="00A9716E"/>
    <w:rsid w:val="00A9741B"/>
    <w:rsid w:val="00A977CB"/>
    <w:rsid w:val="00A9798B"/>
    <w:rsid w:val="00AA02BA"/>
    <w:rsid w:val="00AA06C0"/>
    <w:rsid w:val="00AA0D6A"/>
    <w:rsid w:val="00AA0DB1"/>
    <w:rsid w:val="00AA1729"/>
    <w:rsid w:val="00AA1BF4"/>
    <w:rsid w:val="00AA1CFC"/>
    <w:rsid w:val="00AA217E"/>
    <w:rsid w:val="00AA25CF"/>
    <w:rsid w:val="00AA2C6B"/>
    <w:rsid w:val="00AA3CD0"/>
    <w:rsid w:val="00AA3FF6"/>
    <w:rsid w:val="00AA42AB"/>
    <w:rsid w:val="00AA445C"/>
    <w:rsid w:val="00AA44C6"/>
    <w:rsid w:val="00AA4516"/>
    <w:rsid w:val="00AA4A1E"/>
    <w:rsid w:val="00AA4FA9"/>
    <w:rsid w:val="00AA57F4"/>
    <w:rsid w:val="00AA5BA3"/>
    <w:rsid w:val="00AA5D6C"/>
    <w:rsid w:val="00AA618B"/>
    <w:rsid w:val="00AA6C01"/>
    <w:rsid w:val="00AA79CA"/>
    <w:rsid w:val="00AA7A42"/>
    <w:rsid w:val="00AB01D7"/>
    <w:rsid w:val="00AB0205"/>
    <w:rsid w:val="00AB028B"/>
    <w:rsid w:val="00AB03C8"/>
    <w:rsid w:val="00AB0654"/>
    <w:rsid w:val="00AB09A4"/>
    <w:rsid w:val="00AB0D67"/>
    <w:rsid w:val="00AB0E96"/>
    <w:rsid w:val="00AB13D2"/>
    <w:rsid w:val="00AB1736"/>
    <w:rsid w:val="00AB1768"/>
    <w:rsid w:val="00AB21E0"/>
    <w:rsid w:val="00AB2A56"/>
    <w:rsid w:val="00AB2CE7"/>
    <w:rsid w:val="00AB33F2"/>
    <w:rsid w:val="00AB3609"/>
    <w:rsid w:val="00AB4453"/>
    <w:rsid w:val="00AB4612"/>
    <w:rsid w:val="00AB4D76"/>
    <w:rsid w:val="00AB5481"/>
    <w:rsid w:val="00AB5A6D"/>
    <w:rsid w:val="00AB5D58"/>
    <w:rsid w:val="00AB5E64"/>
    <w:rsid w:val="00AB6441"/>
    <w:rsid w:val="00AB6687"/>
    <w:rsid w:val="00AB687D"/>
    <w:rsid w:val="00AB690B"/>
    <w:rsid w:val="00AB6AAE"/>
    <w:rsid w:val="00AB6C9F"/>
    <w:rsid w:val="00AB7537"/>
    <w:rsid w:val="00AB788F"/>
    <w:rsid w:val="00AC01FE"/>
    <w:rsid w:val="00AC0264"/>
    <w:rsid w:val="00AC05A8"/>
    <w:rsid w:val="00AC0B27"/>
    <w:rsid w:val="00AC0E52"/>
    <w:rsid w:val="00AC0E77"/>
    <w:rsid w:val="00AC1072"/>
    <w:rsid w:val="00AC1517"/>
    <w:rsid w:val="00AC15BF"/>
    <w:rsid w:val="00AC1DF2"/>
    <w:rsid w:val="00AC1F0F"/>
    <w:rsid w:val="00AC25C8"/>
    <w:rsid w:val="00AC2748"/>
    <w:rsid w:val="00AC2D76"/>
    <w:rsid w:val="00AC34EB"/>
    <w:rsid w:val="00AC5386"/>
    <w:rsid w:val="00AC58A3"/>
    <w:rsid w:val="00AC58E2"/>
    <w:rsid w:val="00AC5A61"/>
    <w:rsid w:val="00AC630E"/>
    <w:rsid w:val="00AC67FC"/>
    <w:rsid w:val="00AC695E"/>
    <w:rsid w:val="00AC727E"/>
    <w:rsid w:val="00AC7764"/>
    <w:rsid w:val="00AC7BA5"/>
    <w:rsid w:val="00AC7C15"/>
    <w:rsid w:val="00AC7E89"/>
    <w:rsid w:val="00AD063E"/>
    <w:rsid w:val="00AD0A0C"/>
    <w:rsid w:val="00AD1077"/>
    <w:rsid w:val="00AD142A"/>
    <w:rsid w:val="00AD14EA"/>
    <w:rsid w:val="00AD1688"/>
    <w:rsid w:val="00AD1F3B"/>
    <w:rsid w:val="00AD2417"/>
    <w:rsid w:val="00AD2FFB"/>
    <w:rsid w:val="00AD3251"/>
    <w:rsid w:val="00AD33A8"/>
    <w:rsid w:val="00AD3528"/>
    <w:rsid w:val="00AD371C"/>
    <w:rsid w:val="00AD3800"/>
    <w:rsid w:val="00AD3BC8"/>
    <w:rsid w:val="00AD3D43"/>
    <w:rsid w:val="00AD437D"/>
    <w:rsid w:val="00AD50C2"/>
    <w:rsid w:val="00AD51DD"/>
    <w:rsid w:val="00AD535E"/>
    <w:rsid w:val="00AD5B56"/>
    <w:rsid w:val="00AD61C6"/>
    <w:rsid w:val="00AD6513"/>
    <w:rsid w:val="00AD673B"/>
    <w:rsid w:val="00AD6A9D"/>
    <w:rsid w:val="00AD7228"/>
    <w:rsid w:val="00AD75D3"/>
    <w:rsid w:val="00AD7A07"/>
    <w:rsid w:val="00AE0A82"/>
    <w:rsid w:val="00AE0AC4"/>
    <w:rsid w:val="00AE11AA"/>
    <w:rsid w:val="00AE122D"/>
    <w:rsid w:val="00AE1708"/>
    <w:rsid w:val="00AE208F"/>
    <w:rsid w:val="00AE256B"/>
    <w:rsid w:val="00AE27CE"/>
    <w:rsid w:val="00AE2A55"/>
    <w:rsid w:val="00AE3875"/>
    <w:rsid w:val="00AE3A60"/>
    <w:rsid w:val="00AE3D4D"/>
    <w:rsid w:val="00AE4047"/>
    <w:rsid w:val="00AE485D"/>
    <w:rsid w:val="00AE4DE7"/>
    <w:rsid w:val="00AE5C5C"/>
    <w:rsid w:val="00AE6051"/>
    <w:rsid w:val="00AE62E4"/>
    <w:rsid w:val="00AE62F7"/>
    <w:rsid w:val="00AE6431"/>
    <w:rsid w:val="00AE65F3"/>
    <w:rsid w:val="00AE69FB"/>
    <w:rsid w:val="00AE6D23"/>
    <w:rsid w:val="00AE7457"/>
    <w:rsid w:val="00AE79FB"/>
    <w:rsid w:val="00AE7CDB"/>
    <w:rsid w:val="00AE7EE0"/>
    <w:rsid w:val="00AF05A7"/>
    <w:rsid w:val="00AF177D"/>
    <w:rsid w:val="00AF2201"/>
    <w:rsid w:val="00AF2E65"/>
    <w:rsid w:val="00AF33F1"/>
    <w:rsid w:val="00AF3635"/>
    <w:rsid w:val="00AF36BF"/>
    <w:rsid w:val="00AF37A9"/>
    <w:rsid w:val="00AF3848"/>
    <w:rsid w:val="00AF3CBA"/>
    <w:rsid w:val="00AF4581"/>
    <w:rsid w:val="00AF4C4D"/>
    <w:rsid w:val="00AF4E14"/>
    <w:rsid w:val="00AF5425"/>
    <w:rsid w:val="00AF5453"/>
    <w:rsid w:val="00AF5E2F"/>
    <w:rsid w:val="00AF60DF"/>
    <w:rsid w:val="00AF6116"/>
    <w:rsid w:val="00AF6373"/>
    <w:rsid w:val="00AF63D1"/>
    <w:rsid w:val="00AF643C"/>
    <w:rsid w:val="00AF65C0"/>
    <w:rsid w:val="00AF7191"/>
    <w:rsid w:val="00AF74DE"/>
    <w:rsid w:val="00AF75F0"/>
    <w:rsid w:val="00AF7AB7"/>
    <w:rsid w:val="00AF7C93"/>
    <w:rsid w:val="00B000BA"/>
    <w:rsid w:val="00B005AA"/>
    <w:rsid w:val="00B008C3"/>
    <w:rsid w:val="00B009A1"/>
    <w:rsid w:val="00B00A78"/>
    <w:rsid w:val="00B00E90"/>
    <w:rsid w:val="00B011FC"/>
    <w:rsid w:val="00B01C54"/>
    <w:rsid w:val="00B02CC7"/>
    <w:rsid w:val="00B03094"/>
    <w:rsid w:val="00B034FE"/>
    <w:rsid w:val="00B03986"/>
    <w:rsid w:val="00B039FC"/>
    <w:rsid w:val="00B03B84"/>
    <w:rsid w:val="00B03B97"/>
    <w:rsid w:val="00B03C20"/>
    <w:rsid w:val="00B04601"/>
    <w:rsid w:val="00B04E9F"/>
    <w:rsid w:val="00B050C6"/>
    <w:rsid w:val="00B05B43"/>
    <w:rsid w:val="00B05CFB"/>
    <w:rsid w:val="00B05FF3"/>
    <w:rsid w:val="00B06324"/>
    <w:rsid w:val="00B06386"/>
    <w:rsid w:val="00B0644E"/>
    <w:rsid w:val="00B06527"/>
    <w:rsid w:val="00B06913"/>
    <w:rsid w:val="00B070E4"/>
    <w:rsid w:val="00B0733A"/>
    <w:rsid w:val="00B07519"/>
    <w:rsid w:val="00B0759B"/>
    <w:rsid w:val="00B07CE5"/>
    <w:rsid w:val="00B10031"/>
    <w:rsid w:val="00B10543"/>
    <w:rsid w:val="00B10F96"/>
    <w:rsid w:val="00B1105A"/>
    <w:rsid w:val="00B1136C"/>
    <w:rsid w:val="00B114E8"/>
    <w:rsid w:val="00B11649"/>
    <w:rsid w:val="00B1268C"/>
    <w:rsid w:val="00B12C5E"/>
    <w:rsid w:val="00B12D88"/>
    <w:rsid w:val="00B12E1B"/>
    <w:rsid w:val="00B12EA0"/>
    <w:rsid w:val="00B1331C"/>
    <w:rsid w:val="00B13532"/>
    <w:rsid w:val="00B13691"/>
    <w:rsid w:val="00B13D2E"/>
    <w:rsid w:val="00B14A37"/>
    <w:rsid w:val="00B14A69"/>
    <w:rsid w:val="00B151E7"/>
    <w:rsid w:val="00B154DC"/>
    <w:rsid w:val="00B15682"/>
    <w:rsid w:val="00B1578E"/>
    <w:rsid w:val="00B159FC"/>
    <w:rsid w:val="00B15EB6"/>
    <w:rsid w:val="00B15F4D"/>
    <w:rsid w:val="00B160B3"/>
    <w:rsid w:val="00B16B9F"/>
    <w:rsid w:val="00B16F2C"/>
    <w:rsid w:val="00B17B17"/>
    <w:rsid w:val="00B2000F"/>
    <w:rsid w:val="00B21F80"/>
    <w:rsid w:val="00B22089"/>
    <w:rsid w:val="00B22AC1"/>
    <w:rsid w:val="00B22D0A"/>
    <w:rsid w:val="00B22DC9"/>
    <w:rsid w:val="00B2384F"/>
    <w:rsid w:val="00B23B42"/>
    <w:rsid w:val="00B24312"/>
    <w:rsid w:val="00B24792"/>
    <w:rsid w:val="00B26579"/>
    <w:rsid w:val="00B2685F"/>
    <w:rsid w:val="00B268C5"/>
    <w:rsid w:val="00B26F3F"/>
    <w:rsid w:val="00B27027"/>
    <w:rsid w:val="00B271E6"/>
    <w:rsid w:val="00B278E6"/>
    <w:rsid w:val="00B27A3F"/>
    <w:rsid w:val="00B27C68"/>
    <w:rsid w:val="00B27F55"/>
    <w:rsid w:val="00B27F7A"/>
    <w:rsid w:val="00B304EB"/>
    <w:rsid w:val="00B30D11"/>
    <w:rsid w:val="00B30E56"/>
    <w:rsid w:val="00B3113A"/>
    <w:rsid w:val="00B3160A"/>
    <w:rsid w:val="00B31CBE"/>
    <w:rsid w:val="00B32047"/>
    <w:rsid w:val="00B32E45"/>
    <w:rsid w:val="00B32F7D"/>
    <w:rsid w:val="00B331B3"/>
    <w:rsid w:val="00B3322C"/>
    <w:rsid w:val="00B3381F"/>
    <w:rsid w:val="00B33990"/>
    <w:rsid w:val="00B33D2B"/>
    <w:rsid w:val="00B34593"/>
    <w:rsid w:val="00B34733"/>
    <w:rsid w:val="00B35F71"/>
    <w:rsid w:val="00B36018"/>
    <w:rsid w:val="00B3603A"/>
    <w:rsid w:val="00B367AD"/>
    <w:rsid w:val="00B36E90"/>
    <w:rsid w:val="00B37DB0"/>
    <w:rsid w:val="00B37E97"/>
    <w:rsid w:val="00B40009"/>
    <w:rsid w:val="00B409D1"/>
    <w:rsid w:val="00B40A1A"/>
    <w:rsid w:val="00B40C68"/>
    <w:rsid w:val="00B416C2"/>
    <w:rsid w:val="00B42306"/>
    <w:rsid w:val="00B42454"/>
    <w:rsid w:val="00B425E0"/>
    <w:rsid w:val="00B42845"/>
    <w:rsid w:val="00B428DC"/>
    <w:rsid w:val="00B42D46"/>
    <w:rsid w:val="00B42D4A"/>
    <w:rsid w:val="00B4300A"/>
    <w:rsid w:val="00B433A2"/>
    <w:rsid w:val="00B434B0"/>
    <w:rsid w:val="00B434C3"/>
    <w:rsid w:val="00B44101"/>
    <w:rsid w:val="00B442FD"/>
    <w:rsid w:val="00B4557A"/>
    <w:rsid w:val="00B45BA0"/>
    <w:rsid w:val="00B45C29"/>
    <w:rsid w:val="00B4637E"/>
    <w:rsid w:val="00B4662C"/>
    <w:rsid w:val="00B467AC"/>
    <w:rsid w:val="00B46C3A"/>
    <w:rsid w:val="00B46DA5"/>
    <w:rsid w:val="00B47214"/>
    <w:rsid w:val="00B4727F"/>
    <w:rsid w:val="00B47974"/>
    <w:rsid w:val="00B47AC7"/>
    <w:rsid w:val="00B50301"/>
    <w:rsid w:val="00B507C0"/>
    <w:rsid w:val="00B507DC"/>
    <w:rsid w:val="00B50A2F"/>
    <w:rsid w:val="00B50D67"/>
    <w:rsid w:val="00B5125B"/>
    <w:rsid w:val="00B512AB"/>
    <w:rsid w:val="00B51397"/>
    <w:rsid w:val="00B51807"/>
    <w:rsid w:val="00B51848"/>
    <w:rsid w:val="00B51FFB"/>
    <w:rsid w:val="00B52042"/>
    <w:rsid w:val="00B52410"/>
    <w:rsid w:val="00B52772"/>
    <w:rsid w:val="00B527C7"/>
    <w:rsid w:val="00B529AE"/>
    <w:rsid w:val="00B52CF0"/>
    <w:rsid w:val="00B52F10"/>
    <w:rsid w:val="00B536FA"/>
    <w:rsid w:val="00B53880"/>
    <w:rsid w:val="00B546D1"/>
    <w:rsid w:val="00B559FF"/>
    <w:rsid w:val="00B563F6"/>
    <w:rsid w:val="00B564C4"/>
    <w:rsid w:val="00B56894"/>
    <w:rsid w:val="00B56BBB"/>
    <w:rsid w:val="00B56C0E"/>
    <w:rsid w:val="00B57666"/>
    <w:rsid w:val="00B57CCE"/>
    <w:rsid w:val="00B57D9F"/>
    <w:rsid w:val="00B60395"/>
    <w:rsid w:val="00B605A6"/>
    <w:rsid w:val="00B60FC0"/>
    <w:rsid w:val="00B61344"/>
    <w:rsid w:val="00B61356"/>
    <w:rsid w:val="00B6147F"/>
    <w:rsid w:val="00B614CB"/>
    <w:rsid w:val="00B61FDD"/>
    <w:rsid w:val="00B62ED0"/>
    <w:rsid w:val="00B63959"/>
    <w:rsid w:val="00B6395E"/>
    <w:rsid w:val="00B63CE5"/>
    <w:rsid w:val="00B645E0"/>
    <w:rsid w:val="00B64BAC"/>
    <w:rsid w:val="00B64E4A"/>
    <w:rsid w:val="00B65138"/>
    <w:rsid w:val="00B65513"/>
    <w:rsid w:val="00B661AE"/>
    <w:rsid w:val="00B6634E"/>
    <w:rsid w:val="00B663F4"/>
    <w:rsid w:val="00B66E10"/>
    <w:rsid w:val="00B66E46"/>
    <w:rsid w:val="00B67035"/>
    <w:rsid w:val="00B679B8"/>
    <w:rsid w:val="00B67A39"/>
    <w:rsid w:val="00B67B28"/>
    <w:rsid w:val="00B70894"/>
    <w:rsid w:val="00B70918"/>
    <w:rsid w:val="00B70C67"/>
    <w:rsid w:val="00B70D23"/>
    <w:rsid w:val="00B70E63"/>
    <w:rsid w:val="00B70E7D"/>
    <w:rsid w:val="00B71791"/>
    <w:rsid w:val="00B719D9"/>
    <w:rsid w:val="00B71B9D"/>
    <w:rsid w:val="00B71C6D"/>
    <w:rsid w:val="00B71E42"/>
    <w:rsid w:val="00B71F41"/>
    <w:rsid w:val="00B72196"/>
    <w:rsid w:val="00B7286A"/>
    <w:rsid w:val="00B73215"/>
    <w:rsid w:val="00B73413"/>
    <w:rsid w:val="00B739F3"/>
    <w:rsid w:val="00B74CF8"/>
    <w:rsid w:val="00B74E75"/>
    <w:rsid w:val="00B75037"/>
    <w:rsid w:val="00B7520C"/>
    <w:rsid w:val="00B75497"/>
    <w:rsid w:val="00B75923"/>
    <w:rsid w:val="00B760D7"/>
    <w:rsid w:val="00B761BD"/>
    <w:rsid w:val="00B7667E"/>
    <w:rsid w:val="00B76880"/>
    <w:rsid w:val="00B768F5"/>
    <w:rsid w:val="00B76B55"/>
    <w:rsid w:val="00B76B87"/>
    <w:rsid w:val="00B771E2"/>
    <w:rsid w:val="00B775F7"/>
    <w:rsid w:val="00B8005C"/>
    <w:rsid w:val="00B8028F"/>
    <w:rsid w:val="00B80922"/>
    <w:rsid w:val="00B81588"/>
    <w:rsid w:val="00B81AB8"/>
    <w:rsid w:val="00B81E77"/>
    <w:rsid w:val="00B82104"/>
    <w:rsid w:val="00B82980"/>
    <w:rsid w:val="00B82F88"/>
    <w:rsid w:val="00B82FDF"/>
    <w:rsid w:val="00B833CF"/>
    <w:rsid w:val="00B83828"/>
    <w:rsid w:val="00B839EE"/>
    <w:rsid w:val="00B845A7"/>
    <w:rsid w:val="00B846EC"/>
    <w:rsid w:val="00B84D58"/>
    <w:rsid w:val="00B84FE8"/>
    <w:rsid w:val="00B85483"/>
    <w:rsid w:val="00B8596E"/>
    <w:rsid w:val="00B85C85"/>
    <w:rsid w:val="00B8623E"/>
    <w:rsid w:val="00B8635C"/>
    <w:rsid w:val="00B868BD"/>
    <w:rsid w:val="00B86EDE"/>
    <w:rsid w:val="00B871B5"/>
    <w:rsid w:val="00B8731B"/>
    <w:rsid w:val="00B877E6"/>
    <w:rsid w:val="00B87BCD"/>
    <w:rsid w:val="00B87E1F"/>
    <w:rsid w:val="00B9068A"/>
    <w:rsid w:val="00B90CD8"/>
    <w:rsid w:val="00B90E16"/>
    <w:rsid w:val="00B91C4A"/>
    <w:rsid w:val="00B91E81"/>
    <w:rsid w:val="00B92716"/>
    <w:rsid w:val="00B92A71"/>
    <w:rsid w:val="00B92AC4"/>
    <w:rsid w:val="00B930A5"/>
    <w:rsid w:val="00B9338F"/>
    <w:rsid w:val="00B93A71"/>
    <w:rsid w:val="00B948A1"/>
    <w:rsid w:val="00B94AA2"/>
    <w:rsid w:val="00B955B1"/>
    <w:rsid w:val="00B95F6B"/>
    <w:rsid w:val="00B979DE"/>
    <w:rsid w:val="00B97B3C"/>
    <w:rsid w:val="00B97DC0"/>
    <w:rsid w:val="00B97EFE"/>
    <w:rsid w:val="00BA041D"/>
    <w:rsid w:val="00BA07FC"/>
    <w:rsid w:val="00BA093F"/>
    <w:rsid w:val="00BA0B44"/>
    <w:rsid w:val="00BA0D5D"/>
    <w:rsid w:val="00BA123F"/>
    <w:rsid w:val="00BA126A"/>
    <w:rsid w:val="00BA1537"/>
    <w:rsid w:val="00BA15EE"/>
    <w:rsid w:val="00BA18AF"/>
    <w:rsid w:val="00BA1BB6"/>
    <w:rsid w:val="00BA20C9"/>
    <w:rsid w:val="00BA2109"/>
    <w:rsid w:val="00BA221A"/>
    <w:rsid w:val="00BA2826"/>
    <w:rsid w:val="00BA3624"/>
    <w:rsid w:val="00BA3640"/>
    <w:rsid w:val="00BA3A06"/>
    <w:rsid w:val="00BA3D78"/>
    <w:rsid w:val="00BA3E3D"/>
    <w:rsid w:val="00BA538F"/>
    <w:rsid w:val="00BA55E1"/>
    <w:rsid w:val="00BA5663"/>
    <w:rsid w:val="00BA5EEB"/>
    <w:rsid w:val="00BA5FC6"/>
    <w:rsid w:val="00BA6ADF"/>
    <w:rsid w:val="00BA6AEE"/>
    <w:rsid w:val="00BA713C"/>
    <w:rsid w:val="00BB023B"/>
    <w:rsid w:val="00BB0D86"/>
    <w:rsid w:val="00BB0EAE"/>
    <w:rsid w:val="00BB14F1"/>
    <w:rsid w:val="00BB1B11"/>
    <w:rsid w:val="00BB273E"/>
    <w:rsid w:val="00BB27A1"/>
    <w:rsid w:val="00BB2912"/>
    <w:rsid w:val="00BB2BE6"/>
    <w:rsid w:val="00BB3088"/>
    <w:rsid w:val="00BB3247"/>
    <w:rsid w:val="00BB410A"/>
    <w:rsid w:val="00BB4BFA"/>
    <w:rsid w:val="00BB4EDE"/>
    <w:rsid w:val="00BB5A41"/>
    <w:rsid w:val="00BB67C9"/>
    <w:rsid w:val="00BB7442"/>
    <w:rsid w:val="00BB744D"/>
    <w:rsid w:val="00BB749F"/>
    <w:rsid w:val="00BB7660"/>
    <w:rsid w:val="00BB76D0"/>
    <w:rsid w:val="00BB7C81"/>
    <w:rsid w:val="00BB7EC2"/>
    <w:rsid w:val="00BC0527"/>
    <w:rsid w:val="00BC0A04"/>
    <w:rsid w:val="00BC1409"/>
    <w:rsid w:val="00BC14E0"/>
    <w:rsid w:val="00BC17D5"/>
    <w:rsid w:val="00BC1803"/>
    <w:rsid w:val="00BC1DAB"/>
    <w:rsid w:val="00BC3007"/>
    <w:rsid w:val="00BC32BB"/>
    <w:rsid w:val="00BC3340"/>
    <w:rsid w:val="00BC3637"/>
    <w:rsid w:val="00BC3788"/>
    <w:rsid w:val="00BC4058"/>
    <w:rsid w:val="00BC4671"/>
    <w:rsid w:val="00BC47F4"/>
    <w:rsid w:val="00BC4878"/>
    <w:rsid w:val="00BC4A4A"/>
    <w:rsid w:val="00BC4EB4"/>
    <w:rsid w:val="00BC54B6"/>
    <w:rsid w:val="00BC5A42"/>
    <w:rsid w:val="00BC5B40"/>
    <w:rsid w:val="00BC5F8D"/>
    <w:rsid w:val="00BC66D6"/>
    <w:rsid w:val="00BC6A29"/>
    <w:rsid w:val="00BC6CF7"/>
    <w:rsid w:val="00BC6FE7"/>
    <w:rsid w:val="00BC701A"/>
    <w:rsid w:val="00BC76CF"/>
    <w:rsid w:val="00BC7A91"/>
    <w:rsid w:val="00BD0474"/>
    <w:rsid w:val="00BD04DC"/>
    <w:rsid w:val="00BD073B"/>
    <w:rsid w:val="00BD0B60"/>
    <w:rsid w:val="00BD0C6C"/>
    <w:rsid w:val="00BD0E8F"/>
    <w:rsid w:val="00BD1121"/>
    <w:rsid w:val="00BD135B"/>
    <w:rsid w:val="00BD1599"/>
    <w:rsid w:val="00BD17B0"/>
    <w:rsid w:val="00BD1900"/>
    <w:rsid w:val="00BD1946"/>
    <w:rsid w:val="00BD1B7D"/>
    <w:rsid w:val="00BD1D3C"/>
    <w:rsid w:val="00BD1D9C"/>
    <w:rsid w:val="00BD1DCC"/>
    <w:rsid w:val="00BD2024"/>
    <w:rsid w:val="00BD210C"/>
    <w:rsid w:val="00BD2418"/>
    <w:rsid w:val="00BD2EE9"/>
    <w:rsid w:val="00BD3553"/>
    <w:rsid w:val="00BD35D2"/>
    <w:rsid w:val="00BD3C69"/>
    <w:rsid w:val="00BD3DE0"/>
    <w:rsid w:val="00BD3FF4"/>
    <w:rsid w:val="00BD430C"/>
    <w:rsid w:val="00BD4C64"/>
    <w:rsid w:val="00BD4D9D"/>
    <w:rsid w:val="00BD5641"/>
    <w:rsid w:val="00BD566B"/>
    <w:rsid w:val="00BD57B4"/>
    <w:rsid w:val="00BD58C8"/>
    <w:rsid w:val="00BD63AC"/>
    <w:rsid w:val="00BD66E9"/>
    <w:rsid w:val="00BD677D"/>
    <w:rsid w:val="00BD69EA"/>
    <w:rsid w:val="00BD6B2E"/>
    <w:rsid w:val="00BD6FED"/>
    <w:rsid w:val="00BD73A0"/>
    <w:rsid w:val="00BD7F49"/>
    <w:rsid w:val="00BE0015"/>
    <w:rsid w:val="00BE0A1C"/>
    <w:rsid w:val="00BE13A4"/>
    <w:rsid w:val="00BE160F"/>
    <w:rsid w:val="00BE18BA"/>
    <w:rsid w:val="00BE1B25"/>
    <w:rsid w:val="00BE1CE4"/>
    <w:rsid w:val="00BE1D6D"/>
    <w:rsid w:val="00BE1DB0"/>
    <w:rsid w:val="00BE1E21"/>
    <w:rsid w:val="00BE2303"/>
    <w:rsid w:val="00BE2311"/>
    <w:rsid w:val="00BE261C"/>
    <w:rsid w:val="00BE2684"/>
    <w:rsid w:val="00BE3867"/>
    <w:rsid w:val="00BE3AD6"/>
    <w:rsid w:val="00BE3E79"/>
    <w:rsid w:val="00BE4181"/>
    <w:rsid w:val="00BE421B"/>
    <w:rsid w:val="00BE4559"/>
    <w:rsid w:val="00BE4D47"/>
    <w:rsid w:val="00BE5084"/>
    <w:rsid w:val="00BE51B2"/>
    <w:rsid w:val="00BE51BB"/>
    <w:rsid w:val="00BE5E9C"/>
    <w:rsid w:val="00BE60B0"/>
    <w:rsid w:val="00BE620B"/>
    <w:rsid w:val="00BE6806"/>
    <w:rsid w:val="00BE6830"/>
    <w:rsid w:val="00BE6975"/>
    <w:rsid w:val="00BE6CF4"/>
    <w:rsid w:val="00BE75E1"/>
    <w:rsid w:val="00BE75FF"/>
    <w:rsid w:val="00BE7D56"/>
    <w:rsid w:val="00BE7F88"/>
    <w:rsid w:val="00BF00CB"/>
    <w:rsid w:val="00BF04EA"/>
    <w:rsid w:val="00BF0FEE"/>
    <w:rsid w:val="00BF1079"/>
    <w:rsid w:val="00BF160B"/>
    <w:rsid w:val="00BF2362"/>
    <w:rsid w:val="00BF2E97"/>
    <w:rsid w:val="00BF3266"/>
    <w:rsid w:val="00BF397F"/>
    <w:rsid w:val="00BF3A43"/>
    <w:rsid w:val="00BF3B86"/>
    <w:rsid w:val="00BF3EAC"/>
    <w:rsid w:val="00BF41C5"/>
    <w:rsid w:val="00BF4D2D"/>
    <w:rsid w:val="00BF4FF6"/>
    <w:rsid w:val="00BF50AF"/>
    <w:rsid w:val="00BF52F4"/>
    <w:rsid w:val="00BF5322"/>
    <w:rsid w:val="00BF56D6"/>
    <w:rsid w:val="00BF5B19"/>
    <w:rsid w:val="00BF5B8D"/>
    <w:rsid w:val="00BF5E23"/>
    <w:rsid w:val="00BF72BE"/>
    <w:rsid w:val="00BF72DF"/>
    <w:rsid w:val="00BF73F9"/>
    <w:rsid w:val="00BF79A2"/>
    <w:rsid w:val="00BF7CE9"/>
    <w:rsid w:val="00C0002F"/>
    <w:rsid w:val="00C0016F"/>
    <w:rsid w:val="00C00AB4"/>
    <w:rsid w:val="00C00E8C"/>
    <w:rsid w:val="00C014D7"/>
    <w:rsid w:val="00C01B45"/>
    <w:rsid w:val="00C0245C"/>
    <w:rsid w:val="00C02DBE"/>
    <w:rsid w:val="00C039BF"/>
    <w:rsid w:val="00C03B47"/>
    <w:rsid w:val="00C03C54"/>
    <w:rsid w:val="00C049C8"/>
    <w:rsid w:val="00C04E14"/>
    <w:rsid w:val="00C04EC6"/>
    <w:rsid w:val="00C0556A"/>
    <w:rsid w:val="00C0575B"/>
    <w:rsid w:val="00C05FE2"/>
    <w:rsid w:val="00C070CD"/>
    <w:rsid w:val="00C07561"/>
    <w:rsid w:val="00C07581"/>
    <w:rsid w:val="00C07EE8"/>
    <w:rsid w:val="00C07F38"/>
    <w:rsid w:val="00C1046E"/>
    <w:rsid w:val="00C10A03"/>
    <w:rsid w:val="00C1188C"/>
    <w:rsid w:val="00C11CF5"/>
    <w:rsid w:val="00C12014"/>
    <w:rsid w:val="00C12948"/>
    <w:rsid w:val="00C13217"/>
    <w:rsid w:val="00C13475"/>
    <w:rsid w:val="00C13B11"/>
    <w:rsid w:val="00C13C6C"/>
    <w:rsid w:val="00C13D60"/>
    <w:rsid w:val="00C141B8"/>
    <w:rsid w:val="00C146E3"/>
    <w:rsid w:val="00C14A3F"/>
    <w:rsid w:val="00C1516E"/>
    <w:rsid w:val="00C151F1"/>
    <w:rsid w:val="00C15269"/>
    <w:rsid w:val="00C1527F"/>
    <w:rsid w:val="00C15E32"/>
    <w:rsid w:val="00C16280"/>
    <w:rsid w:val="00C1694A"/>
    <w:rsid w:val="00C16C70"/>
    <w:rsid w:val="00C16EA2"/>
    <w:rsid w:val="00C1703A"/>
    <w:rsid w:val="00C20351"/>
    <w:rsid w:val="00C2099E"/>
    <w:rsid w:val="00C20F9F"/>
    <w:rsid w:val="00C210B5"/>
    <w:rsid w:val="00C2151E"/>
    <w:rsid w:val="00C217A5"/>
    <w:rsid w:val="00C219D0"/>
    <w:rsid w:val="00C21B9F"/>
    <w:rsid w:val="00C21D90"/>
    <w:rsid w:val="00C2212C"/>
    <w:rsid w:val="00C22978"/>
    <w:rsid w:val="00C22E2D"/>
    <w:rsid w:val="00C23453"/>
    <w:rsid w:val="00C23CC4"/>
    <w:rsid w:val="00C24164"/>
    <w:rsid w:val="00C243E6"/>
    <w:rsid w:val="00C26137"/>
    <w:rsid w:val="00C261C8"/>
    <w:rsid w:val="00C2627D"/>
    <w:rsid w:val="00C264D3"/>
    <w:rsid w:val="00C26748"/>
    <w:rsid w:val="00C26774"/>
    <w:rsid w:val="00C27364"/>
    <w:rsid w:val="00C27867"/>
    <w:rsid w:val="00C30495"/>
    <w:rsid w:val="00C31103"/>
    <w:rsid w:val="00C3175C"/>
    <w:rsid w:val="00C31789"/>
    <w:rsid w:val="00C31F48"/>
    <w:rsid w:val="00C321A1"/>
    <w:rsid w:val="00C323EF"/>
    <w:rsid w:val="00C32418"/>
    <w:rsid w:val="00C32660"/>
    <w:rsid w:val="00C32900"/>
    <w:rsid w:val="00C32916"/>
    <w:rsid w:val="00C32E08"/>
    <w:rsid w:val="00C32ED7"/>
    <w:rsid w:val="00C339FC"/>
    <w:rsid w:val="00C33B2C"/>
    <w:rsid w:val="00C33B56"/>
    <w:rsid w:val="00C34127"/>
    <w:rsid w:val="00C344BD"/>
    <w:rsid w:val="00C351AA"/>
    <w:rsid w:val="00C3546A"/>
    <w:rsid w:val="00C35AE8"/>
    <w:rsid w:val="00C36B65"/>
    <w:rsid w:val="00C37102"/>
    <w:rsid w:val="00C37896"/>
    <w:rsid w:val="00C40491"/>
    <w:rsid w:val="00C40555"/>
    <w:rsid w:val="00C40623"/>
    <w:rsid w:val="00C408A7"/>
    <w:rsid w:val="00C41192"/>
    <w:rsid w:val="00C42148"/>
    <w:rsid w:val="00C42824"/>
    <w:rsid w:val="00C42A61"/>
    <w:rsid w:val="00C42AA1"/>
    <w:rsid w:val="00C42B91"/>
    <w:rsid w:val="00C42C00"/>
    <w:rsid w:val="00C432C6"/>
    <w:rsid w:val="00C437DE"/>
    <w:rsid w:val="00C43BD6"/>
    <w:rsid w:val="00C43D19"/>
    <w:rsid w:val="00C44273"/>
    <w:rsid w:val="00C44356"/>
    <w:rsid w:val="00C44847"/>
    <w:rsid w:val="00C44CFC"/>
    <w:rsid w:val="00C45472"/>
    <w:rsid w:val="00C45534"/>
    <w:rsid w:val="00C45A38"/>
    <w:rsid w:val="00C460C5"/>
    <w:rsid w:val="00C461C3"/>
    <w:rsid w:val="00C46732"/>
    <w:rsid w:val="00C467B7"/>
    <w:rsid w:val="00C46B58"/>
    <w:rsid w:val="00C46C26"/>
    <w:rsid w:val="00C46DCF"/>
    <w:rsid w:val="00C46FEF"/>
    <w:rsid w:val="00C47116"/>
    <w:rsid w:val="00C472B1"/>
    <w:rsid w:val="00C47949"/>
    <w:rsid w:val="00C500E2"/>
    <w:rsid w:val="00C50137"/>
    <w:rsid w:val="00C518D2"/>
    <w:rsid w:val="00C51B25"/>
    <w:rsid w:val="00C51CA0"/>
    <w:rsid w:val="00C5262B"/>
    <w:rsid w:val="00C52F3A"/>
    <w:rsid w:val="00C532DE"/>
    <w:rsid w:val="00C53302"/>
    <w:rsid w:val="00C53636"/>
    <w:rsid w:val="00C5382C"/>
    <w:rsid w:val="00C53895"/>
    <w:rsid w:val="00C5391F"/>
    <w:rsid w:val="00C5430C"/>
    <w:rsid w:val="00C5478A"/>
    <w:rsid w:val="00C54D49"/>
    <w:rsid w:val="00C54E1E"/>
    <w:rsid w:val="00C555E2"/>
    <w:rsid w:val="00C567BE"/>
    <w:rsid w:val="00C567EC"/>
    <w:rsid w:val="00C56808"/>
    <w:rsid w:val="00C56B2C"/>
    <w:rsid w:val="00C57930"/>
    <w:rsid w:val="00C60334"/>
    <w:rsid w:val="00C604AB"/>
    <w:rsid w:val="00C60575"/>
    <w:rsid w:val="00C607AD"/>
    <w:rsid w:val="00C609A8"/>
    <w:rsid w:val="00C60F7C"/>
    <w:rsid w:val="00C61004"/>
    <w:rsid w:val="00C619C9"/>
    <w:rsid w:val="00C6223F"/>
    <w:rsid w:val="00C62248"/>
    <w:rsid w:val="00C62474"/>
    <w:rsid w:val="00C62509"/>
    <w:rsid w:val="00C6251D"/>
    <w:rsid w:val="00C626F8"/>
    <w:rsid w:val="00C62A97"/>
    <w:rsid w:val="00C62AC8"/>
    <w:rsid w:val="00C62EED"/>
    <w:rsid w:val="00C630CE"/>
    <w:rsid w:val="00C632DA"/>
    <w:rsid w:val="00C6351C"/>
    <w:rsid w:val="00C6360E"/>
    <w:rsid w:val="00C63C63"/>
    <w:rsid w:val="00C63D91"/>
    <w:rsid w:val="00C63E78"/>
    <w:rsid w:val="00C64765"/>
    <w:rsid w:val="00C64A3B"/>
    <w:rsid w:val="00C64BA1"/>
    <w:rsid w:val="00C64DBE"/>
    <w:rsid w:val="00C65040"/>
    <w:rsid w:val="00C6559B"/>
    <w:rsid w:val="00C65D93"/>
    <w:rsid w:val="00C66140"/>
    <w:rsid w:val="00C66584"/>
    <w:rsid w:val="00C666C8"/>
    <w:rsid w:val="00C66805"/>
    <w:rsid w:val="00C66DCD"/>
    <w:rsid w:val="00C67C12"/>
    <w:rsid w:val="00C70564"/>
    <w:rsid w:val="00C7067E"/>
    <w:rsid w:val="00C708D4"/>
    <w:rsid w:val="00C70D0C"/>
    <w:rsid w:val="00C70E35"/>
    <w:rsid w:val="00C71365"/>
    <w:rsid w:val="00C71993"/>
    <w:rsid w:val="00C720A2"/>
    <w:rsid w:val="00C720FF"/>
    <w:rsid w:val="00C728E7"/>
    <w:rsid w:val="00C72AE0"/>
    <w:rsid w:val="00C72E06"/>
    <w:rsid w:val="00C72FBB"/>
    <w:rsid w:val="00C732DC"/>
    <w:rsid w:val="00C742A4"/>
    <w:rsid w:val="00C7462C"/>
    <w:rsid w:val="00C749AB"/>
    <w:rsid w:val="00C75B3F"/>
    <w:rsid w:val="00C75C5B"/>
    <w:rsid w:val="00C75D0B"/>
    <w:rsid w:val="00C760D6"/>
    <w:rsid w:val="00C7645D"/>
    <w:rsid w:val="00C764B6"/>
    <w:rsid w:val="00C767EA"/>
    <w:rsid w:val="00C769F7"/>
    <w:rsid w:val="00C76B2C"/>
    <w:rsid w:val="00C77BF3"/>
    <w:rsid w:val="00C80356"/>
    <w:rsid w:val="00C804C4"/>
    <w:rsid w:val="00C805D4"/>
    <w:rsid w:val="00C8060C"/>
    <w:rsid w:val="00C80B57"/>
    <w:rsid w:val="00C80FC0"/>
    <w:rsid w:val="00C81A9F"/>
    <w:rsid w:val="00C81C7D"/>
    <w:rsid w:val="00C81DCE"/>
    <w:rsid w:val="00C823F0"/>
    <w:rsid w:val="00C82519"/>
    <w:rsid w:val="00C829DA"/>
    <w:rsid w:val="00C831BE"/>
    <w:rsid w:val="00C83301"/>
    <w:rsid w:val="00C8444D"/>
    <w:rsid w:val="00C84A0B"/>
    <w:rsid w:val="00C852C9"/>
    <w:rsid w:val="00C85356"/>
    <w:rsid w:val="00C85790"/>
    <w:rsid w:val="00C85A70"/>
    <w:rsid w:val="00C85FA6"/>
    <w:rsid w:val="00C8608B"/>
    <w:rsid w:val="00C86253"/>
    <w:rsid w:val="00C86331"/>
    <w:rsid w:val="00C866B5"/>
    <w:rsid w:val="00C86BB2"/>
    <w:rsid w:val="00C87040"/>
    <w:rsid w:val="00C871C6"/>
    <w:rsid w:val="00C876FC"/>
    <w:rsid w:val="00C87860"/>
    <w:rsid w:val="00C9054D"/>
    <w:rsid w:val="00C9129F"/>
    <w:rsid w:val="00C92D05"/>
    <w:rsid w:val="00C92DFB"/>
    <w:rsid w:val="00C93658"/>
    <w:rsid w:val="00C93CB4"/>
    <w:rsid w:val="00C9465A"/>
    <w:rsid w:val="00C948C2"/>
    <w:rsid w:val="00C94F36"/>
    <w:rsid w:val="00C9522B"/>
    <w:rsid w:val="00C952BB"/>
    <w:rsid w:val="00C95968"/>
    <w:rsid w:val="00C963E1"/>
    <w:rsid w:val="00C966EF"/>
    <w:rsid w:val="00C96800"/>
    <w:rsid w:val="00C9697E"/>
    <w:rsid w:val="00C96A78"/>
    <w:rsid w:val="00C96AD2"/>
    <w:rsid w:val="00C96C16"/>
    <w:rsid w:val="00C96EB3"/>
    <w:rsid w:val="00C973CE"/>
    <w:rsid w:val="00C975A2"/>
    <w:rsid w:val="00C977AC"/>
    <w:rsid w:val="00C9785B"/>
    <w:rsid w:val="00C97BC9"/>
    <w:rsid w:val="00CA01A9"/>
    <w:rsid w:val="00CA0288"/>
    <w:rsid w:val="00CA06C4"/>
    <w:rsid w:val="00CA09D5"/>
    <w:rsid w:val="00CA0ED5"/>
    <w:rsid w:val="00CA1571"/>
    <w:rsid w:val="00CA26A9"/>
    <w:rsid w:val="00CA2ACE"/>
    <w:rsid w:val="00CA2B57"/>
    <w:rsid w:val="00CA2E57"/>
    <w:rsid w:val="00CA37A3"/>
    <w:rsid w:val="00CA3836"/>
    <w:rsid w:val="00CA38B4"/>
    <w:rsid w:val="00CA4540"/>
    <w:rsid w:val="00CA51ED"/>
    <w:rsid w:val="00CA529C"/>
    <w:rsid w:val="00CA547F"/>
    <w:rsid w:val="00CA5748"/>
    <w:rsid w:val="00CA5830"/>
    <w:rsid w:val="00CA6128"/>
    <w:rsid w:val="00CA619F"/>
    <w:rsid w:val="00CA65B9"/>
    <w:rsid w:val="00CA676C"/>
    <w:rsid w:val="00CA6AA4"/>
    <w:rsid w:val="00CA6C45"/>
    <w:rsid w:val="00CA73AC"/>
    <w:rsid w:val="00CA783B"/>
    <w:rsid w:val="00CA786E"/>
    <w:rsid w:val="00CB01D7"/>
    <w:rsid w:val="00CB09FC"/>
    <w:rsid w:val="00CB12B0"/>
    <w:rsid w:val="00CB14DC"/>
    <w:rsid w:val="00CB206E"/>
    <w:rsid w:val="00CB24E7"/>
    <w:rsid w:val="00CB2A8A"/>
    <w:rsid w:val="00CB2B0A"/>
    <w:rsid w:val="00CB32D9"/>
    <w:rsid w:val="00CB342E"/>
    <w:rsid w:val="00CB383B"/>
    <w:rsid w:val="00CB3B1E"/>
    <w:rsid w:val="00CB3B65"/>
    <w:rsid w:val="00CB40C4"/>
    <w:rsid w:val="00CB4F82"/>
    <w:rsid w:val="00CB5AAA"/>
    <w:rsid w:val="00CB5C51"/>
    <w:rsid w:val="00CB5C7D"/>
    <w:rsid w:val="00CB6099"/>
    <w:rsid w:val="00CB7382"/>
    <w:rsid w:val="00CB7EEB"/>
    <w:rsid w:val="00CB7F36"/>
    <w:rsid w:val="00CC006E"/>
    <w:rsid w:val="00CC024D"/>
    <w:rsid w:val="00CC0467"/>
    <w:rsid w:val="00CC0636"/>
    <w:rsid w:val="00CC15BE"/>
    <w:rsid w:val="00CC1B5A"/>
    <w:rsid w:val="00CC25F1"/>
    <w:rsid w:val="00CC2C80"/>
    <w:rsid w:val="00CC317D"/>
    <w:rsid w:val="00CC33D8"/>
    <w:rsid w:val="00CC3588"/>
    <w:rsid w:val="00CC3842"/>
    <w:rsid w:val="00CC4444"/>
    <w:rsid w:val="00CC492B"/>
    <w:rsid w:val="00CC4B57"/>
    <w:rsid w:val="00CC4D57"/>
    <w:rsid w:val="00CC5150"/>
    <w:rsid w:val="00CC569A"/>
    <w:rsid w:val="00CC56C7"/>
    <w:rsid w:val="00CC5718"/>
    <w:rsid w:val="00CC57A4"/>
    <w:rsid w:val="00CC5CEA"/>
    <w:rsid w:val="00CC65AB"/>
    <w:rsid w:val="00CC6753"/>
    <w:rsid w:val="00CC6DF0"/>
    <w:rsid w:val="00CC6FBC"/>
    <w:rsid w:val="00CC7803"/>
    <w:rsid w:val="00CC793B"/>
    <w:rsid w:val="00CD030A"/>
    <w:rsid w:val="00CD08D5"/>
    <w:rsid w:val="00CD0A0B"/>
    <w:rsid w:val="00CD0D9E"/>
    <w:rsid w:val="00CD0ED5"/>
    <w:rsid w:val="00CD1824"/>
    <w:rsid w:val="00CD1C22"/>
    <w:rsid w:val="00CD27DB"/>
    <w:rsid w:val="00CD2B93"/>
    <w:rsid w:val="00CD2BB6"/>
    <w:rsid w:val="00CD2F95"/>
    <w:rsid w:val="00CD3110"/>
    <w:rsid w:val="00CD344A"/>
    <w:rsid w:val="00CD3BE1"/>
    <w:rsid w:val="00CD4410"/>
    <w:rsid w:val="00CD4932"/>
    <w:rsid w:val="00CD4CBB"/>
    <w:rsid w:val="00CD5502"/>
    <w:rsid w:val="00CD5A5B"/>
    <w:rsid w:val="00CD6BCF"/>
    <w:rsid w:val="00CD6DA8"/>
    <w:rsid w:val="00CD7ADC"/>
    <w:rsid w:val="00CE09F4"/>
    <w:rsid w:val="00CE0B42"/>
    <w:rsid w:val="00CE0C05"/>
    <w:rsid w:val="00CE0C9F"/>
    <w:rsid w:val="00CE0CE4"/>
    <w:rsid w:val="00CE0D45"/>
    <w:rsid w:val="00CE0F9D"/>
    <w:rsid w:val="00CE109D"/>
    <w:rsid w:val="00CE10D3"/>
    <w:rsid w:val="00CE11A4"/>
    <w:rsid w:val="00CE1B35"/>
    <w:rsid w:val="00CE1FAE"/>
    <w:rsid w:val="00CE2029"/>
    <w:rsid w:val="00CE217B"/>
    <w:rsid w:val="00CE2846"/>
    <w:rsid w:val="00CE2B5C"/>
    <w:rsid w:val="00CE2D0B"/>
    <w:rsid w:val="00CE3948"/>
    <w:rsid w:val="00CE3C91"/>
    <w:rsid w:val="00CE424D"/>
    <w:rsid w:val="00CE473D"/>
    <w:rsid w:val="00CE4A6A"/>
    <w:rsid w:val="00CE4B50"/>
    <w:rsid w:val="00CE4D82"/>
    <w:rsid w:val="00CE4FD6"/>
    <w:rsid w:val="00CE500D"/>
    <w:rsid w:val="00CE53F9"/>
    <w:rsid w:val="00CE5530"/>
    <w:rsid w:val="00CE5745"/>
    <w:rsid w:val="00CE5D72"/>
    <w:rsid w:val="00CE6011"/>
    <w:rsid w:val="00CE6131"/>
    <w:rsid w:val="00CE6170"/>
    <w:rsid w:val="00CE6634"/>
    <w:rsid w:val="00CE6C6C"/>
    <w:rsid w:val="00CE782A"/>
    <w:rsid w:val="00CE7882"/>
    <w:rsid w:val="00CE7AB5"/>
    <w:rsid w:val="00CF0A08"/>
    <w:rsid w:val="00CF0AA2"/>
    <w:rsid w:val="00CF0AD7"/>
    <w:rsid w:val="00CF0AE7"/>
    <w:rsid w:val="00CF0EC3"/>
    <w:rsid w:val="00CF175F"/>
    <w:rsid w:val="00CF1830"/>
    <w:rsid w:val="00CF19E2"/>
    <w:rsid w:val="00CF1B99"/>
    <w:rsid w:val="00CF1C08"/>
    <w:rsid w:val="00CF1E1B"/>
    <w:rsid w:val="00CF2A06"/>
    <w:rsid w:val="00CF2F69"/>
    <w:rsid w:val="00CF3209"/>
    <w:rsid w:val="00CF36DA"/>
    <w:rsid w:val="00CF3E5C"/>
    <w:rsid w:val="00CF49A7"/>
    <w:rsid w:val="00CF4BE4"/>
    <w:rsid w:val="00CF5C15"/>
    <w:rsid w:val="00CF5EB5"/>
    <w:rsid w:val="00CF60B7"/>
    <w:rsid w:val="00CF6655"/>
    <w:rsid w:val="00CF668F"/>
    <w:rsid w:val="00CF6712"/>
    <w:rsid w:val="00CF6CB1"/>
    <w:rsid w:val="00CF6F4A"/>
    <w:rsid w:val="00CF70DF"/>
    <w:rsid w:val="00CF7128"/>
    <w:rsid w:val="00CF7739"/>
    <w:rsid w:val="00CF7837"/>
    <w:rsid w:val="00CF7994"/>
    <w:rsid w:val="00CF7F0F"/>
    <w:rsid w:val="00D00450"/>
    <w:rsid w:val="00D0084C"/>
    <w:rsid w:val="00D00C17"/>
    <w:rsid w:val="00D010D9"/>
    <w:rsid w:val="00D01429"/>
    <w:rsid w:val="00D014A8"/>
    <w:rsid w:val="00D018D7"/>
    <w:rsid w:val="00D02524"/>
    <w:rsid w:val="00D02836"/>
    <w:rsid w:val="00D029FA"/>
    <w:rsid w:val="00D02CC0"/>
    <w:rsid w:val="00D02D41"/>
    <w:rsid w:val="00D02EFB"/>
    <w:rsid w:val="00D034DD"/>
    <w:rsid w:val="00D03837"/>
    <w:rsid w:val="00D04386"/>
    <w:rsid w:val="00D0492C"/>
    <w:rsid w:val="00D05087"/>
    <w:rsid w:val="00D054ED"/>
    <w:rsid w:val="00D0568F"/>
    <w:rsid w:val="00D05C0D"/>
    <w:rsid w:val="00D05C10"/>
    <w:rsid w:val="00D05C2F"/>
    <w:rsid w:val="00D065C0"/>
    <w:rsid w:val="00D065E5"/>
    <w:rsid w:val="00D06773"/>
    <w:rsid w:val="00D0754A"/>
    <w:rsid w:val="00D07740"/>
    <w:rsid w:val="00D109E2"/>
    <w:rsid w:val="00D114CA"/>
    <w:rsid w:val="00D123BE"/>
    <w:rsid w:val="00D128C2"/>
    <w:rsid w:val="00D13391"/>
    <w:rsid w:val="00D13B77"/>
    <w:rsid w:val="00D14167"/>
    <w:rsid w:val="00D144D6"/>
    <w:rsid w:val="00D145B3"/>
    <w:rsid w:val="00D145B5"/>
    <w:rsid w:val="00D14A2D"/>
    <w:rsid w:val="00D14CCD"/>
    <w:rsid w:val="00D151D0"/>
    <w:rsid w:val="00D15560"/>
    <w:rsid w:val="00D15830"/>
    <w:rsid w:val="00D15BA6"/>
    <w:rsid w:val="00D15E1F"/>
    <w:rsid w:val="00D15E91"/>
    <w:rsid w:val="00D16498"/>
    <w:rsid w:val="00D16579"/>
    <w:rsid w:val="00D172F3"/>
    <w:rsid w:val="00D17AA7"/>
    <w:rsid w:val="00D201FB"/>
    <w:rsid w:val="00D2034F"/>
    <w:rsid w:val="00D2050A"/>
    <w:rsid w:val="00D20DB1"/>
    <w:rsid w:val="00D20DD3"/>
    <w:rsid w:val="00D20EAE"/>
    <w:rsid w:val="00D21008"/>
    <w:rsid w:val="00D21026"/>
    <w:rsid w:val="00D21624"/>
    <w:rsid w:val="00D223E7"/>
    <w:rsid w:val="00D22712"/>
    <w:rsid w:val="00D234BC"/>
    <w:rsid w:val="00D23964"/>
    <w:rsid w:val="00D24026"/>
    <w:rsid w:val="00D241C1"/>
    <w:rsid w:val="00D243B7"/>
    <w:rsid w:val="00D245A6"/>
    <w:rsid w:val="00D2463A"/>
    <w:rsid w:val="00D24C02"/>
    <w:rsid w:val="00D26460"/>
    <w:rsid w:val="00D267BA"/>
    <w:rsid w:val="00D26847"/>
    <w:rsid w:val="00D2697C"/>
    <w:rsid w:val="00D269C2"/>
    <w:rsid w:val="00D26FB8"/>
    <w:rsid w:val="00D2736E"/>
    <w:rsid w:val="00D304E1"/>
    <w:rsid w:val="00D30816"/>
    <w:rsid w:val="00D30BCE"/>
    <w:rsid w:val="00D310E0"/>
    <w:rsid w:val="00D31264"/>
    <w:rsid w:val="00D315CD"/>
    <w:rsid w:val="00D32522"/>
    <w:rsid w:val="00D329E1"/>
    <w:rsid w:val="00D330E7"/>
    <w:rsid w:val="00D337A8"/>
    <w:rsid w:val="00D338FA"/>
    <w:rsid w:val="00D33F1D"/>
    <w:rsid w:val="00D342E3"/>
    <w:rsid w:val="00D3436C"/>
    <w:rsid w:val="00D3459C"/>
    <w:rsid w:val="00D34A8C"/>
    <w:rsid w:val="00D34B71"/>
    <w:rsid w:val="00D34F32"/>
    <w:rsid w:val="00D35587"/>
    <w:rsid w:val="00D35D5C"/>
    <w:rsid w:val="00D368FE"/>
    <w:rsid w:val="00D37186"/>
    <w:rsid w:val="00D40046"/>
    <w:rsid w:val="00D40396"/>
    <w:rsid w:val="00D404A8"/>
    <w:rsid w:val="00D406CE"/>
    <w:rsid w:val="00D406FC"/>
    <w:rsid w:val="00D40773"/>
    <w:rsid w:val="00D4088E"/>
    <w:rsid w:val="00D40AF8"/>
    <w:rsid w:val="00D40B03"/>
    <w:rsid w:val="00D40CF7"/>
    <w:rsid w:val="00D41008"/>
    <w:rsid w:val="00D41864"/>
    <w:rsid w:val="00D4206D"/>
    <w:rsid w:val="00D42733"/>
    <w:rsid w:val="00D42AD9"/>
    <w:rsid w:val="00D42E8C"/>
    <w:rsid w:val="00D43046"/>
    <w:rsid w:val="00D43B36"/>
    <w:rsid w:val="00D43D41"/>
    <w:rsid w:val="00D43ED0"/>
    <w:rsid w:val="00D441AA"/>
    <w:rsid w:val="00D4433F"/>
    <w:rsid w:val="00D445BA"/>
    <w:rsid w:val="00D446EC"/>
    <w:rsid w:val="00D447AC"/>
    <w:rsid w:val="00D447C4"/>
    <w:rsid w:val="00D44DA5"/>
    <w:rsid w:val="00D44FAD"/>
    <w:rsid w:val="00D44FEA"/>
    <w:rsid w:val="00D453AB"/>
    <w:rsid w:val="00D45677"/>
    <w:rsid w:val="00D470B0"/>
    <w:rsid w:val="00D475B7"/>
    <w:rsid w:val="00D476C3"/>
    <w:rsid w:val="00D476E4"/>
    <w:rsid w:val="00D47BF1"/>
    <w:rsid w:val="00D47CBA"/>
    <w:rsid w:val="00D47D39"/>
    <w:rsid w:val="00D5034E"/>
    <w:rsid w:val="00D5078D"/>
    <w:rsid w:val="00D512B5"/>
    <w:rsid w:val="00D5132E"/>
    <w:rsid w:val="00D51757"/>
    <w:rsid w:val="00D51A72"/>
    <w:rsid w:val="00D51E71"/>
    <w:rsid w:val="00D52307"/>
    <w:rsid w:val="00D5240A"/>
    <w:rsid w:val="00D525E6"/>
    <w:rsid w:val="00D52E96"/>
    <w:rsid w:val="00D52FAD"/>
    <w:rsid w:val="00D5376C"/>
    <w:rsid w:val="00D53A3C"/>
    <w:rsid w:val="00D53D44"/>
    <w:rsid w:val="00D53FF5"/>
    <w:rsid w:val="00D5406F"/>
    <w:rsid w:val="00D54115"/>
    <w:rsid w:val="00D55360"/>
    <w:rsid w:val="00D553BB"/>
    <w:rsid w:val="00D5566A"/>
    <w:rsid w:val="00D55857"/>
    <w:rsid w:val="00D5586C"/>
    <w:rsid w:val="00D574D9"/>
    <w:rsid w:val="00D575F7"/>
    <w:rsid w:val="00D57E3D"/>
    <w:rsid w:val="00D6083C"/>
    <w:rsid w:val="00D608A4"/>
    <w:rsid w:val="00D60F3A"/>
    <w:rsid w:val="00D617F8"/>
    <w:rsid w:val="00D61D81"/>
    <w:rsid w:val="00D6206F"/>
    <w:rsid w:val="00D62D9D"/>
    <w:rsid w:val="00D63270"/>
    <w:rsid w:val="00D63418"/>
    <w:rsid w:val="00D6346F"/>
    <w:rsid w:val="00D6366B"/>
    <w:rsid w:val="00D637F1"/>
    <w:rsid w:val="00D64463"/>
    <w:rsid w:val="00D647EC"/>
    <w:rsid w:val="00D6502E"/>
    <w:rsid w:val="00D6520E"/>
    <w:rsid w:val="00D65342"/>
    <w:rsid w:val="00D65456"/>
    <w:rsid w:val="00D661D7"/>
    <w:rsid w:val="00D66661"/>
    <w:rsid w:val="00D67704"/>
    <w:rsid w:val="00D67A1D"/>
    <w:rsid w:val="00D70356"/>
    <w:rsid w:val="00D708B1"/>
    <w:rsid w:val="00D710AF"/>
    <w:rsid w:val="00D715E2"/>
    <w:rsid w:val="00D7164F"/>
    <w:rsid w:val="00D71776"/>
    <w:rsid w:val="00D717FC"/>
    <w:rsid w:val="00D72313"/>
    <w:rsid w:val="00D726CC"/>
    <w:rsid w:val="00D72927"/>
    <w:rsid w:val="00D73278"/>
    <w:rsid w:val="00D73653"/>
    <w:rsid w:val="00D73663"/>
    <w:rsid w:val="00D736F6"/>
    <w:rsid w:val="00D73899"/>
    <w:rsid w:val="00D73990"/>
    <w:rsid w:val="00D74001"/>
    <w:rsid w:val="00D74007"/>
    <w:rsid w:val="00D749A1"/>
    <w:rsid w:val="00D74EA2"/>
    <w:rsid w:val="00D75634"/>
    <w:rsid w:val="00D75661"/>
    <w:rsid w:val="00D762C1"/>
    <w:rsid w:val="00D7644C"/>
    <w:rsid w:val="00D7679C"/>
    <w:rsid w:val="00D7694C"/>
    <w:rsid w:val="00D76A99"/>
    <w:rsid w:val="00D76B25"/>
    <w:rsid w:val="00D77981"/>
    <w:rsid w:val="00D77A07"/>
    <w:rsid w:val="00D8015C"/>
    <w:rsid w:val="00D808C2"/>
    <w:rsid w:val="00D809F7"/>
    <w:rsid w:val="00D80E5E"/>
    <w:rsid w:val="00D810CE"/>
    <w:rsid w:val="00D8136E"/>
    <w:rsid w:val="00D813A5"/>
    <w:rsid w:val="00D8143D"/>
    <w:rsid w:val="00D81460"/>
    <w:rsid w:val="00D827C3"/>
    <w:rsid w:val="00D83C0D"/>
    <w:rsid w:val="00D83C7E"/>
    <w:rsid w:val="00D856F6"/>
    <w:rsid w:val="00D858D9"/>
    <w:rsid w:val="00D85A39"/>
    <w:rsid w:val="00D8616C"/>
    <w:rsid w:val="00D86A09"/>
    <w:rsid w:val="00D87834"/>
    <w:rsid w:val="00D87C6A"/>
    <w:rsid w:val="00D87DB3"/>
    <w:rsid w:val="00D87E7A"/>
    <w:rsid w:val="00D902AA"/>
    <w:rsid w:val="00D902F8"/>
    <w:rsid w:val="00D9069D"/>
    <w:rsid w:val="00D90C85"/>
    <w:rsid w:val="00D90F78"/>
    <w:rsid w:val="00D9122D"/>
    <w:rsid w:val="00D91311"/>
    <w:rsid w:val="00D91334"/>
    <w:rsid w:val="00D91598"/>
    <w:rsid w:val="00D919FD"/>
    <w:rsid w:val="00D91D0E"/>
    <w:rsid w:val="00D92AC1"/>
    <w:rsid w:val="00D93132"/>
    <w:rsid w:val="00D93AB9"/>
    <w:rsid w:val="00D93ADC"/>
    <w:rsid w:val="00D93DEE"/>
    <w:rsid w:val="00D94430"/>
    <w:rsid w:val="00D94492"/>
    <w:rsid w:val="00D945C9"/>
    <w:rsid w:val="00D94ACA"/>
    <w:rsid w:val="00D957E4"/>
    <w:rsid w:val="00D9694E"/>
    <w:rsid w:val="00D96A27"/>
    <w:rsid w:val="00D96E86"/>
    <w:rsid w:val="00D970D6"/>
    <w:rsid w:val="00D97A2C"/>
    <w:rsid w:val="00D97AB0"/>
    <w:rsid w:val="00D97F2E"/>
    <w:rsid w:val="00DA0377"/>
    <w:rsid w:val="00DA0488"/>
    <w:rsid w:val="00DA0B46"/>
    <w:rsid w:val="00DA0BFE"/>
    <w:rsid w:val="00DA1EAE"/>
    <w:rsid w:val="00DA2100"/>
    <w:rsid w:val="00DA219A"/>
    <w:rsid w:val="00DA2A52"/>
    <w:rsid w:val="00DA2CBC"/>
    <w:rsid w:val="00DA3381"/>
    <w:rsid w:val="00DA359E"/>
    <w:rsid w:val="00DA370D"/>
    <w:rsid w:val="00DA3BE2"/>
    <w:rsid w:val="00DA3E4F"/>
    <w:rsid w:val="00DA4463"/>
    <w:rsid w:val="00DA5544"/>
    <w:rsid w:val="00DA55C5"/>
    <w:rsid w:val="00DA55F5"/>
    <w:rsid w:val="00DA5DD7"/>
    <w:rsid w:val="00DA6682"/>
    <w:rsid w:val="00DA6A7E"/>
    <w:rsid w:val="00DA6B09"/>
    <w:rsid w:val="00DA6B30"/>
    <w:rsid w:val="00DA7423"/>
    <w:rsid w:val="00DA7602"/>
    <w:rsid w:val="00DA7E36"/>
    <w:rsid w:val="00DB0BC8"/>
    <w:rsid w:val="00DB0C55"/>
    <w:rsid w:val="00DB13EA"/>
    <w:rsid w:val="00DB15CE"/>
    <w:rsid w:val="00DB162A"/>
    <w:rsid w:val="00DB187C"/>
    <w:rsid w:val="00DB1BC8"/>
    <w:rsid w:val="00DB2E33"/>
    <w:rsid w:val="00DB3169"/>
    <w:rsid w:val="00DB31EE"/>
    <w:rsid w:val="00DB346D"/>
    <w:rsid w:val="00DB3C1F"/>
    <w:rsid w:val="00DB3EED"/>
    <w:rsid w:val="00DB46D5"/>
    <w:rsid w:val="00DB533A"/>
    <w:rsid w:val="00DB5523"/>
    <w:rsid w:val="00DB57F2"/>
    <w:rsid w:val="00DB5AF7"/>
    <w:rsid w:val="00DB5C81"/>
    <w:rsid w:val="00DB6608"/>
    <w:rsid w:val="00DB710D"/>
    <w:rsid w:val="00DB720E"/>
    <w:rsid w:val="00DB7688"/>
    <w:rsid w:val="00DB7859"/>
    <w:rsid w:val="00DB7ECE"/>
    <w:rsid w:val="00DB7FC8"/>
    <w:rsid w:val="00DC0E3A"/>
    <w:rsid w:val="00DC1744"/>
    <w:rsid w:val="00DC186D"/>
    <w:rsid w:val="00DC1F1C"/>
    <w:rsid w:val="00DC26E4"/>
    <w:rsid w:val="00DC283B"/>
    <w:rsid w:val="00DC290E"/>
    <w:rsid w:val="00DC2C01"/>
    <w:rsid w:val="00DC2F9F"/>
    <w:rsid w:val="00DC33AE"/>
    <w:rsid w:val="00DC383E"/>
    <w:rsid w:val="00DC38BA"/>
    <w:rsid w:val="00DC39D4"/>
    <w:rsid w:val="00DC3AED"/>
    <w:rsid w:val="00DC4EA6"/>
    <w:rsid w:val="00DC54A8"/>
    <w:rsid w:val="00DC58D9"/>
    <w:rsid w:val="00DC5C19"/>
    <w:rsid w:val="00DC6375"/>
    <w:rsid w:val="00DC637A"/>
    <w:rsid w:val="00DC6469"/>
    <w:rsid w:val="00DC65AD"/>
    <w:rsid w:val="00DC6687"/>
    <w:rsid w:val="00DC69FB"/>
    <w:rsid w:val="00DC6B36"/>
    <w:rsid w:val="00DC6F5C"/>
    <w:rsid w:val="00DC70A8"/>
    <w:rsid w:val="00DC717A"/>
    <w:rsid w:val="00DC7359"/>
    <w:rsid w:val="00DC797B"/>
    <w:rsid w:val="00DC797C"/>
    <w:rsid w:val="00DD06FC"/>
    <w:rsid w:val="00DD0B61"/>
    <w:rsid w:val="00DD0FFC"/>
    <w:rsid w:val="00DD1504"/>
    <w:rsid w:val="00DD1514"/>
    <w:rsid w:val="00DD1AD4"/>
    <w:rsid w:val="00DD1BE0"/>
    <w:rsid w:val="00DD22A5"/>
    <w:rsid w:val="00DD237E"/>
    <w:rsid w:val="00DD271C"/>
    <w:rsid w:val="00DD2743"/>
    <w:rsid w:val="00DD29D1"/>
    <w:rsid w:val="00DD2F96"/>
    <w:rsid w:val="00DD3095"/>
    <w:rsid w:val="00DD3321"/>
    <w:rsid w:val="00DD367D"/>
    <w:rsid w:val="00DD3899"/>
    <w:rsid w:val="00DD3911"/>
    <w:rsid w:val="00DD3B36"/>
    <w:rsid w:val="00DD4718"/>
    <w:rsid w:val="00DD4780"/>
    <w:rsid w:val="00DD4EE6"/>
    <w:rsid w:val="00DD4FD0"/>
    <w:rsid w:val="00DD5271"/>
    <w:rsid w:val="00DD5274"/>
    <w:rsid w:val="00DD532E"/>
    <w:rsid w:val="00DD5C3D"/>
    <w:rsid w:val="00DD5FE2"/>
    <w:rsid w:val="00DD615C"/>
    <w:rsid w:val="00DD666B"/>
    <w:rsid w:val="00DD6949"/>
    <w:rsid w:val="00DD6EAB"/>
    <w:rsid w:val="00DD71D6"/>
    <w:rsid w:val="00DD721D"/>
    <w:rsid w:val="00DD7775"/>
    <w:rsid w:val="00DD7DC7"/>
    <w:rsid w:val="00DE0378"/>
    <w:rsid w:val="00DE0652"/>
    <w:rsid w:val="00DE06D5"/>
    <w:rsid w:val="00DE0767"/>
    <w:rsid w:val="00DE0836"/>
    <w:rsid w:val="00DE0EFB"/>
    <w:rsid w:val="00DE1035"/>
    <w:rsid w:val="00DE13F4"/>
    <w:rsid w:val="00DE17CE"/>
    <w:rsid w:val="00DE1BF7"/>
    <w:rsid w:val="00DE1E62"/>
    <w:rsid w:val="00DE1FC3"/>
    <w:rsid w:val="00DE2158"/>
    <w:rsid w:val="00DE21F7"/>
    <w:rsid w:val="00DE2450"/>
    <w:rsid w:val="00DE26AF"/>
    <w:rsid w:val="00DE2B8C"/>
    <w:rsid w:val="00DE2E8F"/>
    <w:rsid w:val="00DE354C"/>
    <w:rsid w:val="00DE382A"/>
    <w:rsid w:val="00DE4042"/>
    <w:rsid w:val="00DE41ED"/>
    <w:rsid w:val="00DE4E8E"/>
    <w:rsid w:val="00DE53EB"/>
    <w:rsid w:val="00DE569E"/>
    <w:rsid w:val="00DE56CB"/>
    <w:rsid w:val="00DE61DA"/>
    <w:rsid w:val="00DE7186"/>
    <w:rsid w:val="00DE7655"/>
    <w:rsid w:val="00DE7980"/>
    <w:rsid w:val="00DE79FA"/>
    <w:rsid w:val="00DE7BB2"/>
    <w:rsid w:val="00DF031F"/>
    <w:rsid w:val="00DF0B8B"/>
    <w:rsid w:val="00DF1309"/>
    <w:rsid w:val="00DF149D"/>
    <w:rsid w:val="00DF19D2"/>
    <w:rsid w:val="00DF1B79"/>
    <w:rsid w:val="00DF2705"/>
    <w:rsid w:val="00DF3DED"/>
    <w:rsid w:val="00DF3E9B"/>
    <w:rsid w:val="00DF41D2"/>
    <w:rsid w:val="00DF492A"/>
    <w:rsid w:val="00DF4C9D"/>
    <w:rsid w:val="00DF4EEC"/>
    <w:rsid w:val="00DF529F"/>
    <w:rsid w:val="00DF583E"/>
    <w:rsid w:val="00DF5CAC"/>
    <w:rsid w:val="00DF6C90"/>
    <w:rsid w:val="00DF78DA"/>
    <w:rsid w:val="00DF7E02"/>
    <w:rsid w:val="00E00364"/>
    <w:rsid w:val="00E00A7A"/>
    <w:rsid w:val="00E00AF5"/>
    <w:rsid w:val="00E00C01"/>
    <w:rsid w:val="00E00DD1"/>
    <w:rsid w:val="00E0134C"/>
    <w:rsid w:val="00E01A7B"/>
    <w:rsid w:val="00E01AFB"/>
    <w:rsid w:val="00E01E79"/>
    <w:rsid w:val="00E026BD"/>
    <w:rsid w:val="00E026E8"/>
    <w:rsid w:val="00E03297"/>
    <w:rsid w:val="00E03E9E"/>
    <w:rsid w:val="00E04299"/>
    <w:rsid w:val="00E043C7"/>
    <w:rsid w:val="00E0449F"/>
    <w:rsid w:val="00E04A33"/>
    <w:rsid w:val="00E04AB5"/>
    <w:rsid w:val="00E04EA3"/>
    <w:rsid w:val="00E069C0"/>
    <w:rsid w:val="00E06C29"/>
    <w:rsid w:val="00E06D30"/>
    <w:rsid w:val="00E06E5E"/>
    <w:rsid w:val="00E070D2"/>
    <w:rsid w:val="00E079A4"/>
    <w:rsid w:val="00E07A7E"/>
    <w:rsid w:val="00E07D2D"/>
    <w:rsid w:val="00E102BC"/>
    <w:rsid w:val="00E10909"/>
    <w:rsid w:val="00E10954"/>
    <w:rsid w:val="00E10959"/>
    <w:rsid w:val="00E1141C"/>
    <w:rsid w:val="00E116C4"/>
    <w:rsid w:val="00E11AC0"/>
    <w:rsid w:val="00E11FCE"/>
    <w:rsid w:val="00E128A6"/>
    <w:rsid w:val="00E13031"/>
    <w:rsid w:val="00E137B8"/>
    <w:rsid w:val="00E13919"/>
    <w:rsid w:val="00E140A2"/>
    <w:rsid w:val="00E147EC"/>
    <w:rsid w:val="00E1491A"/>
    <w:rsid w:val="00E149B5"/>
    <w:rsid w:val="00E14BFE"/>
    <w:rsid w:val="00E14E80"/>
    <w:rsid w:val="00E15317"/>
    <w:rsid w:val="00E1555E"/>
    <w:rsid w:val="00E156DB"/>
    <w:rsid w:val="00E16199"/>
    <w:rsid w:val="00E16970"/>
    <w:rsid w:val="00E16ABE"/>
    <w:rsid w:val="00E16B05"/>
    <w:rsid w:val="00E16E88"/>
    <w:rsid w:val="00E17300"/>
    <w:rsid w:val="00E177D7"/>
    <w:rsid w:val="00E209FB"/>
    <w:rsid w:val="00E21516"/>
    <w:rsid w:val="00E21815"/>
    <w:rsid w:val="00E21A32"/>
    <w:rsid w:val="00E22C3D"/>
    <w:rsid w:val="00E22EB8"/>
    <w:rsid w:val="00E22F4B"/>
    <w:rsid w:val="00E230F5"/>
    <w:rsid w:val="00E2344D"/>
    <w:rsid w:val="00E2383D"/>
    <w:rsid w:val="00E23BB7"/>
    <w:rsid w:val="00E23DC3"/>
    <w:rsid w:val="00E242B9"/>
    <w:rsid w:val="00E24663"/>
    <w:rsid w:val="00E246D6"/>
    <w:rsid w:val="00E24811"/>
    <w:rsid w:val="00E24E9C"/>
    <w:rsid w:val="00E250B3"/>
    <w:rsid w:val="00E25227"/>
    <w:rsid w:val="00E252A9"/>
    <w:rsid w:val="00E257D8"/>
    <w:rsid w:val="00E25BDF"/>
    <w:rsid w:val="00E25C3C"/>
    <w:rsid w:val="00E25E2A"/>
    <w:rsid w:val="00E266A0"/>
    <w:rsid w:val="00E267C3"/>
    <w:rsid w:val="00E27112"/>
    <w:rsid w:val="00E273C8"/>
    <w:rsid w:val="00E31002"/>
    <w:rsid w:val="00E3150E"/>
    <w:rsid w:val="00E315E7"/>
    <w:rsid w:val="00E31627"/>
    <w:rsid w:val="00E31843"/>
    <w:rsid w:val="00E319E5"/>
    <w:rsid w:val="00E31ADD"/>
    <w:rsid w:val="00E31AF3"/>
    <w:rsid w:val="00E31C94"/>
    <w:rsid w:val="00E32323"/>
    <w:rsid w:val="00E32D80"/>
    <w:rsid w:val="00E33142"/>
    <w:rsid w:val="00E33759"/>
    <w:rsid w:val="00E34356"/>
    <w:rsid w:val="00E34A6C"/>
    <w:rsid w:val="00E34B18"/>
    <w:rsid w:val="00E34CB3"/>
    <w:rsid w:val="00E34F0E"/>
    <w:rsid w:val="00E353B9"/>
    <w:rsid w:val="00E35C2F"/>
    <w:rsid w:val="00E3633E"/>
    <w:rsid w:val="00E363D3"/>
    <w:rsid w:val="00E365DF"/>
    <w:rsid w:val="00E36771"/>
    <w:rsid w:val="00E377B9"/>
    <w:rsid w:val="00E37842"/>
    <w:rsid w:val="00E37FC7"/>
    <w:rsid w:val="00E408E0"/>
    <w:rsid w:val="00E415E8"/>
    <w:rsid w:val="00E41626"/>
    <w:rsid w:val="00E4164C"/>
    <w:rsid w:val="00E4200C"/>
    <w:rsid w:val="00E426EF"/>
    <w:rsid w:val="00E427C3"/>
    <w:rsid w:val="00E42AB6"/>
    <w:rsid w:val="00E42B79"/>
    <w:rsid w:val="00E42F35"/>
    <w:rsid w:val="00E43667"/>
    <w:rsid w:val="00E441A0"/>
    <w:rsid w:val="00E44308"/>
    <w:rsid w:val="00E444E0"/>
    <w:rsid w:val="00E44729"/>
    <w:rsid w:val="00E44979"/>
    <w:rsid w:val="00E44D2B"/>
    <w:rsid w:val="00E44DE9"/>
    <w:rsid w:val="00E45548"/>
    <w:rsid w:val="00E45C5A"/>
    <w:rsid w:val="00E46748"/>
    <w:rsid w:val="00E47AC3"/>
    <w:rsid w:val="00E502CF"/>
    <w:rsid w:val="00E50C63"/>
    <w:rsid w:val="00E51B7A"/>
    <w:rsid w:val="00E51DB8"/>
    <w:rsid w:val="00E52147"/>
    <w:rsid w:val="00E52444"/>
    <w:rsid w:val="00E532E2"/>
    <w:rsid w:val="00E537C7"/>
    <w:rsid w:val="00E53818"/>
    <w:rsid w:val="00E53B89"/>
    <w:rsid w:val="00E5416D"/>
    <w:rsid w:val="00E5423D"/>
    <w:rsid w:val="00E545F5"/>
    <w:rsid w:val="00E549D9"/>
    <w:rsid w:val="00E54F0C"/>
    <w:rsid w:val="00E55003"/>
    <w:rsid w:val="00E5556B"/>
    <w:rsid w:val="00E55578"/>
    <w:rsid w:val="00E56E73"/>
    <w:rsid w:val="00E57331"/>
    <w:rsid w:val="00E57358"/>
    <w:rsid w:val="00E57771"/>
    <w:rsid w:val="00E5790A"/>
    <w:rsid w:val="00E57D34"/>
    <w:rsid w:val="00E60D2F"/>
    <w:rsid w:val="00E610B0"/>
    <w:rsid w:val="00E615F8"/>
    <w:rsid w:val="00E61EA1"/>
    <w:rsid w:val="00E61EB4"/>
    <w:rsid w:val="00E621E4"/>
    <w:rsid w:val="00E62393"/>
    <w:rsid w:val="00E62654"/>
    <w:rsid w:val="00E6271E"/>
    <w:rsid w:val="00E62725"/>
    <w:rsid w:val="00E6359D"/>
    <w:rsid w:val="00E63F9E"/>
    <w:rsid w:val="00E640E8"/>
    <w:rsid w:val="00E64D4D"/>
    <w:rsid w:val="00E653A7"/>
    <w:rsid w:val="00E65A59"/>
    <w:rsid w:val="00E66688"/>
    <w:rsid w:val="00E667B3"/>
    <w:rsid w:val="00E66AF2"/>
    <w:rsid w:val="00E66E4B"/>
    <w:rsid w:val="00E6752A"/>
    <w:rsid w:val="00E67A37"/>
    <w:rsid w:val="00E67E08"/>
    <w:rsid w:val="00E70F93"/>
    <w:rsid w:val="00E70F99"/>
    <w:rsid w:val="00E71549"/>
    <w:rsid w:val="00E718C4"/>
    <w:rsid w:val="00E718ED"/>
    <w:rsid w:val="00E71C3C"/>
    <w:rsid w:val="00E71EE4"/>
    <w:rsid w:val="00E71FB2"/>
    <w:rsid w:val="00E720DD"/>
    <w:rsid w:val="00E72490"/>
    <w:rsid w:val="00E72519"/>
    <w:rsid w:val="00E72DB9"/>
    <w:rsid w:val="00E72FC3"/>
    <w:rsid w:val="00E73763"/>
    <w:rsid w:val="00E737AE"/>
    <w:rsid w:val="00E73AB6"/>
    <w:rsid w:val="00E73AF1"/>
    <w:rsid w:val="00E73E93"/>
    <w:rsid w:val="00E7402D"/>
    <w:rsid w:val="00E74452"/>
    <w:rsid w:val="00E745A4"/>
    <w:rsid w:val="00E7497E"/>
    <w:rsid w:val="00E749F3"/>
    <w:rsid w:val="00E74D3D"/>
    <w:rsid w:val="00E74E09"/>
    <w:rsid w:val="00E756BD"/>
    <w:rsid w:val="00E75C84"/>
    <w:rsid w:val="00E760D3"/>
    <w:rsid w:val="00E764BA"/>
    <w:rsid w:val="00E769FB"/>
    <w:rsid w:val="00E76FBE"/>
    <w:rsid w:val="00E773EB"/>
    <w:rsid w:val="00E77430"/>
    <w:rsid w:val="00E775E4"/>
    <w:rsid w:val="00E77798"/>
    <w:rsid w:val="00E777FA"/>
    <w:rsid w:val="00E779C7"/>
    <w:rsid w:val="00E77A8B"/>
    <w:rsid w:val="00E80202"/>
    <w:rsid w:val="00E80F8F"/>
    <w:rsid w:val="00E81063"/>
    <w:rsid w:val="00E8111A"/>
    <w:rsid w:val="00E814B3"/>
    <w:rsid w:val="00E820E1"/>
    <w:rsid w:val="00E82822"/>
    <w:rsid w:val="00E82FA0"/>
    <w:rsid w:val="00E82FCB"/>
    <w:rsid w:val="00E83107"/>
    <w:rsid w:val="00E833AF"/>
    <w:rsid w:val="00E83AA7"/>
    <w:rsid w:val="00E8502C"/>
    <w:rsid w:val="00E8534C"/>
    <w:rsid w:val="00E856B2"/>
    <w:rsid w:val="00E857C4"/>
    <w:rsid w:val="00E859C5"/>
    <w:rsid w:val="00E85FCB"/>
    <w:rsid w:val="00E8655C"/>
    <w:rsid w:val="00E8710F"/>
    <w:rsid w:val="00E87756"/>
    <w:rsid w:val="00E877AF"/>
    <w:rsid w:val="00E877F4"/>
    <w:rsid w:val="00E878F7"/>
    <w:rsid w:val="00E8792C"/>
    <w:rsid w:val="00E9046F"/>
    <w:rsid w:val="00E90568"/>
    <w:rsid w:val="00E918AD"/>
    <w:rsid w:val="00E91CF7"/>
    <w:rsid w:val="00E91D02"/>
    <w:rsid w:val="00E91FA4"/>
    <w:rsid w:val="00E922E7"/>
    <w:rsid w:val="00E923DC"/>
    <w:rsid w:val="00E92A9F"/>
    <w:rsid w:val="00E9322D"/>
    <w:rsid w:val="00E9335A"/>
    <w:rsid w:val="00E933CD"/>
    <w:rsid w:val="00E93C02"/>
    <w:rsid w:val="00E93C75"/>
    <w:rsid w:val="00E93D7B"/>
    <w:rsid w:val="00E94023"/>
    <w:rsid w:val="00E94614"/>
    <w:rsid w:val="00E948AE"/>
    <w:rsid w:val="00E94C21"/>
    <w:rsid w:val="00E952ED"/>
    <w:rsid w:val="00E95336"/>
    <w:rsid w:val="00E95958"/>
    <w:rsid w:val="00E9605E"/>
    <w:rsid w:val="00E96076"/>
    <w:rsid w:val="00E96C0D"/>
    <w:rsid w:val="00E9774B"/>
    <w:rsid w:val="00E97C56"/>
    <w:rsid w:val="00EA0262"/>
    <w:rsid w:val="00EA0458"/>
    <w:rsid w:val="00EA098A"/>
    <w:rsid w:val="00EA0C8D"/>
    <w:rsid w:val="00EA0E8A"/>
    <w:rsid w:val="00EA0F50"/>
    <w:rsid w:val="00EA11D5"/>
    <w:rsid w:val="00EA1323"/>
    <w:rsid w:val="00EA13DA"/>
    <w:rsid w:val="00EA1876"/>
    <w:rsid w:val="00EA1D8B"/>
    <w:rsid w:val="00EA252E"/>
    <w:rsid w:val="00EA2C3B"/>
    <w:rsid w:val="00EA33F0"/>
    <w:rsid w:val="00EA398E"/>
    <w:rsid w:val="00EA3E3A"/>
    <w:rsid w:val="00EA3F14"/>
    <w:rsid w:val="00EA3F5E"/>
    <w:rsid w:val="00EA4677"/>
    <w:rsid w:val="00EA48EE"/>
    <w:rsid w:val="00EA4B20"/>
    <w:rsid w:val="00EA4D36"/>
    <w:rsid w:val="00EA50A4"/>
    <w:rsid w:val="00EA6DA6"/>
    <w:rsid w:val="00EA7204"/>
    <w:rsid w:val="00EA72F1"/>
    <w:rsid w:val="00EA751A"/>
    <w:rsid w:val="00EA7C5D"/>
    <w:rsid w:val="00EB01CC"/>
    <w:rsid w:val="00EB0B86"/>
    <w:rsid w:val="00EB0CD5"/>
    <w:rsid w:val="00EB17C4"/>
    <w:rsid w:val="00EB1E5F"/>
    <w:rsid w:val="00EB35DD"/>
    <w:rsid w:val="00EB3828"/>
    <w:rsid w:val="00EB3959"/>
    <w:rsid w:val="00EB3B9F"/>
    <w:rsid w:val="00EB40FB"/>
    <w:rsid w:val="00EB453B"/>
    <w:rsid w:val="00EB47E9"/>
    <w:rsid w:val="00EB4878"/>
    <w:rsid w:val="00EB494E"/>
    <w:rsid w:val="00EB4DC8"/>
    <w:rsid w:val="00EB540C"/>
    <w:rsid w:val="00EB57A9"/>
    <w:rsid w:val="00EB5E3E"/>
    <w:rsid w:val="00EB5E42"/>
    <w:rsid w:val="00EB5FD8"/>
    <w:rsid w:val="00EB5FE3"/>
    <w:rsid w:val="00EB6364"/>
    <w:rsid w:val="00EB68ED"/>
    <w:rsid w:val="00EB6BB4"/>
    <w:rsid w:val="00EB7276"/>
    <w:rsid w:val="00EB7585"/>
    <w:rsid w:val="00EB7A0B"/>
    <w:rsid w:val="00EB7D8A"/>
    <w:rsid w:val="00EC0ABC"/>
    <w:rsid w:val="00EC1781"/>
    <w:rsid w:val="00EC1DA2"/>
    <w:rsid w:val="00EC2A29"/>
    <w:rsid w:val="00EC2EBC"/>
    <w:rsid w:val="00EC32D6"/>
    <w:rsid w:val="00EC3395"/>
    <w:rsid w:val="00EC41F3"/>
    <w:rsid w:val="00EC4262"/>
    <w:rsid w:val="00EC4819"/>
    <w:rsid w:val="00EC4C69"/>
    <w:rsid w:val="00EC4CFE"/>
    <w:rsid w:val="00EC4D91"/>
    <w:rsid w:val="00EC4E01"/>
    <w:rsid w:val="00EC4E68"/>
    <w:rsid w:val="00EC4EA4"/>
    <w:rsid w:val="00EC5443"/>
    <w:rsid w:val="00EC56A7"/>
    <w:rsid w:val="00EC5B05"/>
    <w:rsid w:val="00EC5E53"/>
    <w:rsid w:val="00EC5F91"/>
    <w:rsid w:val="00EC671E"/>
    <w:rsid w:val="00EC67D4"/>
    <w:rsid w:val="00EC6A78"/>
    <w:rsid w:val="00EC6E25"/>
    <w:rsid w:val="00EC7588"/>
    <w:rsid w:val="00EC7AF1"/>
    <w:rsid w:val="00EC7C61"/>
    <w:rsid w:val="00EC7D25"/>
    <w:rsid w:val="00EC7E98"/>
    <w:rsid w:val="00ED0050"/>
    <w:rsid w:val="00ED0272"/>
    <w:rsid w:val="00ED0277"/>
    <w:rsid w:val="00ED02A8"/>
    <w:rsid w:val="00ED0389"/>
    <w:rsid w:val="00ED05D6"/>
    <w:rsid w:val="00ED077E"/>
    <w:rsid w:val="00ED0784"/>
    <w:rsid w:val="00ED0D86"/>
    <w:rsid w:val="00ED122C"/>
    <w:rsid w:val="00ED1641"/>
    <w:rsid w:val="00ED1F04"/>
    <w:rsid w:val="00ED1F09"/>
    <w:rsid w:val="00ED2604"/>
    <w:rsid w:val="00ED26B7"/>
    <w:rsid w:val="00ED274A"/>
    <w:rsid w:val="00ED2E98"/>
    <w:rsid w:val="00ED3256"/>
    <w:rsid w:val="00ED32C8"/>
    <w:rsid w:val="00ED32E4"/>
    <w:rsid w:val="00ED343F"/>
    <w:rsid w:val="00ED400E"/>
    <w:rsid w:val="00ED4018"/>
    <w:rsid w:val="00ED424F"/>
    <w:rsid w:val="00ED43D1"/>
    <w:rsid w:val="00ED4C7B"/>
    <w:rsid w:val="00ED4D7D"/>
    <w:rsid w:val="00ED4FCF"/>
    <w:rsid w:val="00ED5076"/>
    <w:rsid w:val="00ED5782"/>
    <w:rsid w:val="00ED57E7"/>
    <w:rsid w:val="00ED586C"/>
    <w:rsid w:val="00ED5B09"/>
    <w:rsid w:val="00ED5B35"/>
    <w:rsid w:val="00ED5C81"/>
    <w:rsid w:val="00ED6155"/>
    <w:rsid w:val="00ED6EE0"/>
    <w:rsid w:val="00ED71E8"/>
    <w:rsid w:val="00ED76A4"/>
    <w:rsid w:val="00ED76C3"/>
    <w:rsid w:val="00EE0169"/>
    <w:rsid w:val="00EE0298"/>
    <w:rsid w:val="00EE0334"/>
    <w:rsid w:val="00EE076B"/>
    <w:rsid w:val="00EE085F"/>
    <w:rsid w:val="00EE09F6"/>
    <w:rsid w:val="00EE10F7"/>
    <w:rsid w:val="00EE1566"/>
    <w:rsid w:val="00EE1B54"/>
    <w:rsid w:val="00EE301D"/>
    <w:rsid w:val="00EE3370"/>
    <w:rsid w:val="00EE388C"/>
    <w:rsid w:val="00EE38E0"/>
    <w:rsid w:val="00EE38E7"/>
    <w:rsid w:val="00EE39C1"/>
    <w:rsid w:val="00EE3B0B"/>
    <w:rsid w:val="00EE40C1"/>
    <w:rsid w:val="00EE421D"/>
    <w:rsid w:val="00EE4328"/>
    <w:rsid w:val="00EE4601"/>
    <w:rsid w:val="00EE4A3B"/>
    <w:rsid w:val="00EE4E75"/>
    <w:rsid w:val="00EE587A"/>
    <w:rsid w:val="00EE5A50"/>
    <w:rsid w:val="00EE5E7C"/>
    <w:rsid w:val="00EE687A"/>
    <w:rsid w:val="00EE6A6F"/>
    <w:rsid w:val="00EE6C1A"/>
    <w:rsid w:val="00EE73AF"/>
    <w:rsid w:val="00EE745C"/>
    <w:rsid w:val="00EE7669"/>
    <w:rsid w:val="00EF043C"/>
    <w:rsid w:val="00EF06DF"/>
    <w:rsid w:val="00EF12CE"/>
    <w:rsid w:val="00EF12D1"/>
    <w:rsid w:val="00EF135D"/>
    <w:rsid w:val="00EF157E"/>
    <w:rsid w:val="00EF1FBD"/>
    <w:rsid w:val="00EF39D0"/>
    <w:rsid w:val="00EF3D25"/>
    <w:rsid w:val="00EF3DF1"/>
    <w:rsid w:val="00EF42E1"/>
    <w:rsid w:val="00EF455B"/>
    <w:rsid w:val="00EF55F0"/>
    <w:rsid w:val="00EF5F7C"/>
    <w:rsid w:val="00EF6847"/>
    <w:rsid w:val="00EF6C0B"/>
    <w:rsid w:val="00EF6CD2"/>
    <w:rsid w:val="00EF6F0F"/>
    <w:rsid w:val="00EF70E2"/>
    <w:rsid w:val="00F001A6"/>
    <w:rsid w:val="00F005AF"/>
    <w:rsid w:val="00F006F5"/>
    <w:rsid w:val="00F00EF3"/>
    <w:rsid w:val="00F0182D"/>
    <w:rsid w:val="00F01D63"/>
    <w:rsid w:val="00F01D9C"/>
    <w:rsid w:val="00F02141"/>
    <w:rsid w:val="00F02BC2"/>
    <w:rsid w:val="00F035CF"/>
    <w:rsid w:val="00F03650"/>
    <w:rsid w:val="00F036B3"/>
    <w:rsid w:val="00F03869"/>
    <w:rsid w:val="00F0387D"/>
    <w:rsid w:val="00F03D45"/>
    <w:rsid w:val="00F04461"/>
    <w:rsid w:val="00F04A91"/>
    <w:rsid w:val="00F0548D"/>
    <w:rsid w:val="00F05523"/>
    <w:rsid w:val="00F055E1"/>
    <w:rsid w:val="00F05DB4"/>
    <w:rsid w:val="00F05E09"/>
    <w:rsid w:val="00F0603F"/>
    <w:rsid w:val="00F0613E"/>
    <w:rsid w:val="00F06A97"/>
    <w:rsid w:val="00F06DB7"/>
    <w:rsid w:val="00F06E33"/>
    <w:rsid w:val="00F07271"/>
    <w:rsid w:val="00F077B1"/>
    <w:rsid w:val="00F078F8"/>
    <w:rsid w:val="00F07AE2"/>
    <w:rsid w:val="00F07C86"/>
    <w:rsid w:val="00F07F8A"/>
    <w:rsid w:val="00F10381"/>
    <w:rsid w:val="00F107AD"/>
    <w:rsid w:val="00F11BCD"/>
    <w:rsid w:val="00F12523"/>
    <w:rsid w:val="00F128DF"/>
    <w:rsid w:val="00F130CB"/>
    <w:rsid w:val="00F137D6"/>
    <w:rsid w:val="00F13BE9"/>
    <w:rsid w:val="00F14DCA"/>
    <w:rsid w:val="00F14E54"/>
    <w:rsid w:val="00F1523B"/>
    <w:rsid w:val="00F1556D"/>
    <w:rsid w:val="00F157C5"/>
    <w:rsid w:val="00F15964"/>
    <w:rsid w:val="00F15B6F"/>
    <w:rsid w:val="00F15F7D"/>
    <w:rsid w:val="00F16026"/>
    <w:rsid w:val="00F160B8"/>
    <w:rsid w:val="00F16763"/>
    <w:rsid w:val="00F167D8"/>
    <w:rsid w:val="00F17F2F"/>
    <w:rsid w:val="00F2010D"/>
    <w:rsid w:val="00F20A48"/>
    <w:rsid w:val="00F20A9E"/>
    <w:rsid w:val="00F21C7D"/>
    <w:rsid w:val="00F21DCB"/>
    <w:rsid w:val="00F22205"/>
    <w:rsid w:val="00F223A3"/>
    <w:rsid w:val="00F22844"/>
    <w:rsid w:val="00F22C1F"/>
    <w:rsid w:val="00F22E8C"/>
    <w:rsid w:val="00F23274"/>
    <w:rsid w:val="00F23AB9"/>
    <w:rsid w:val="00F23BA0"/>
    <w:rsid w:val="00F24294"/>
    <w:rsid w:val="00F2535D"/>
    <w:rsid w:val="00F254B0"/>
    <w:rsid w:val="00F25682"/>
    <w:rsid w:val="00F25692"/>
    <w:rsid w:val="00F26075"/>
    <w:rsid w:val="00F262E6"/>
    <w:rsid w:val="00F265D1"/>
    <w:rsid w:val="00F2700D"/>
    <w:rsid w:val="00F3020F"/>
    <w:rsid w:val="00F30E6D"/>
    <w:rsid w:val="00F311E5"/>
    <w:rsid w:val="00F313BC"/>
    <w:rsid w:val="00F3151C"/>
    <w:rsid w:val="00F31B0D"/>
    <w:rsid w:val="00F3203A"/>
    <w:rsid w:val="00F32079"/>
    <w:rsid w:val="00F32137"/>
    <w:rsid w:val="00F321B6"/>
    <w:rsid w:val="00F32247"/>
    <w:rsid w:val="00F32FD0"/>
    <w:rsid w:val="00F331CF"/>
    <w:rsid w:val="00F33621"/>
    <w:rsid w:val="00F33D15"/>
    <w:rsid w:val="00F3401E"/>
    <w:rsid w:val="00F34175"/>
    <w:rsid w:val="00F3417D"/>
    <w:rsid w:val="00F3453F"/>
    <w:rsid w:val="00F34F59"/>
    <w:rsid w:val="00F34FA7"/>
    <w:rsid w:val="00F35307"/>
    <w:rsid w:val="00F3568E"/>
    <w:rsid w:val="00F356E2"/>
    <w:rsid w:val="00F35CDB"/>
    <w:rsid w:val="00F35D83"/>
    <w:rsid w:val="00F360D4"/>
    <w:rsid w:val="00F37175"/>
    <w:rsid w:val="00F376F4"/>
    <w:rsid w:val="00F377AC"/>
    <w:rsid w:val="00F37C4F"/>
    <w:rsid w:val="00F37D86"/>
    <w:rsid w:val="00F37D94"/>
    <w:rsid w:val="00F400F8"/>
    <w:rsid w:val="00F40263"/>
    <w:rsid w:val="00F40330"/>
    <w:rsid w:val="00F40A9B"/>
    <w:rsid w:val="00F40C5E"/>
    <w:rsid w:val="00F40C84"/>
    <w:rsid w:val="00F40FBF"/>
    <w:rsid w:val="00F410A1"/>
    <w:rsid w:val="00F4114A"/>
    <w:rsid w:val="00F41AEB"/>
    <w:rsid w:val="00F4219B"/>
    <w:rsid w:val="00F42C63"/>
    <w:rsid w:val="00F42E4A"/>
    <w:rsid w:val="00F436FB"/>
    <w:rsid w:val="00F44066"/>
    <w:rsid w:val="00F44824"/>
    <w:rsid w:val="00F44A87"/>
    <w:rsid w:val="00F44B60"/>
    <w:rsid w:val="00F450BA"/>
    <w:rsid w:val="00F4537C"/>
    <w:rsid w:val="00F4581A"/>
    <w:rsid w:val="00F45C84"/>
    <w:rsid w:val="00F46284"/>
    <w:rsid w:val="00F465D7"/>
    <w:rsid w:val="00F466E9"/>
    <w:rsid w:val="00F46E52"/>
    <w:rsid w:val="00F47038"/>
    <w:rsid w:val="00F47209"/>
    <w:rsid w:val="00F477AC"/>
    <w:rsid w:val="00F478DE"/>
    <w:rsid w:val="00F47ED2"/>
    <w:rsid w:val="00F5034F"/>
    <w:rsid w:val="00F5133B"/>
    <w:rsid w:val="00F516D0"/>
    <w:rsid w:val="00F51A1F"/>
    <w:rsid w:val="00F530AA"/>
    <w:rsid w:val="00F536F8"/>
    <w:rsid w:val="00F53B6C"/>
    <w:rsid w:val="00F5478F"/>
    <w:rsid w:val="00F54881"/>
    <w:rsid w:val="00F54A54"/>
    <w:rsid w:val="00F55124"/>
    <w:rsid w:val="00F55660"/>
    <w:rsid w:val="00F56DFD"/>
    <w:rsid w:val="00F572FD"/>
    <w:rsid w:val="00F57936"/>
    <w:rsid w:val="00F60067"/>
    <w:rsid w:val="00F600A7"/>
    <w:rsid w:val="00F601CC"/>
    <w:rsid w:val="00F60575"/>
    <w:rsid w:val="00F60C5B"/>
    <w:rsid w:val="00F60CFD"/>
    <w:rsid w:val="00F60F45"/>
    <w:rsid w:val="00F60FC0"/>
    <w:rsid w:val="00F61C0E"/>
    <w:rsid w:val="00F62219"/>
    <w:rsid w:val="00F63290"/>
    <w:rsid w:val="00F63625"/>
    <w:rsid w:val="00F63B6E"/>
    <w:rsid w:val="00F63CCD"/>
    <w:rsid w:val="00F63CDC"/>
    <w:rsid w:val="00F64369"/>
    <w:rsid w:val="00F643FA"/>
    <w:rsid w:val="00F64444"/>
    <w:rsid w:val="00F6466C"/>
    <w:rsid w:val="00F6478B"/>
    <w:rsid w:val="00F64BB8"/>
    <w:rsid w:val="00F65E9C"/>
    <w:rsid w:val="00F66803"/>
    <w:rsid w:val="00F669B1"/>
    <w:rsid w:val="00F66C79"/>
    <w:rsid w:val="00F6744E"/>
    <w:rsid w:val="00F678CE"/>
    <w:rsid w:val="00F704B7"/>
    <w:rsid w:val="00F71267"/>
    <w:rsid w:val="00F712A4"/>
    <w:rsid w:val="00F71428"/>
    <w:rsid w:val="00F71443"/>
    <w:rsid w:val="00F71609"/>
    <w:rsid w:val="00F72618"/>
    <w:rsid w:val="00F72B2E"/>
    <w:rsid w:val="00F7304C"/>
    <w:rsid w:val="00F73228"/>
    <w:rsid w:val="00F73285"/>
    <w:rsid w:val="00F73958"/>
    <w:rsid w:val="00F739BD"/>
    <w:rsid w:val="00F73BB4"/>
    <w:rsid w:val="00F73F7F"/>
    <w:rsid w:val="00F751A2"/>
    <w:rsid w:val="00F75434"/>
    <w:rsid w:val="00F75838"/>
    <w:rsid w:val="00F7585A"/>
    <w:rsid w:val="00F75B01"/>
    <w:rsid w:val="00F75CC8"/>
    <w:rsid w:val="00F75E26"/>
    <w:rsid w:val="00F76946"/>
    <w:rsid w:val="00F76D16"/>
    <w:rsid w:val="00F77346"/>
    <w:rsid w:val="00F774DE"/>
    <w:rsid w:val="00F77639"/>
    <w:rsid w:val="00F77EE3"/>
    <w:rsid w:val="00F80225"/>
    <w:rsid w:val="00F8036D"/>
    <w:rsid w:val="00F80784"/>
    <w:rsid w:val="00F807B7"/>
    <w:rsid w:val="00F80938"/>
    <w:rsid w:val="00F811C6"/>
    <w:rsid w:val="00F8148C"/>
    <w:rsid w:val="00F818F5"/>
    <w:rsid w:val="00F82012"/>
    <w:rsid w:val="00F82674"/>
    <w:rsid w:val="00F82B4B"/>
    <w:rsid w:val="00F82BF9"/>
    <w:rsid w:val="00F83076"/>
    <w:rsid w:val="00F833D8"/>
    <w:rsid w:val="00F83425"/>
    <w:rsid w:val="00F83710"/>
    <w:rsid w:val="00F83B1D"/>
    <w:rsid w:val="00F84A54"/>
    <w:rsid w:val="00F84F6B"/>
    <w:rsid w:val="00F856A8"/>
    <w:rsid w:val="00F859E5"/>
    <w:rsid w:val="00F8638C"/>
    <w:rsid w:val="00F86A78"/>
    <w:rsid w:val="00F86BD4"/>
    <w:rsid w:val="00F879F5"/>
    <w:rsid w:val="00F90331"/>
    <w:rsid w:val="00F9077F"/>
    <w:rsid w:val="00F9090C"/>
    <w:rsid w:val="00F90F1B"/>
    <w:rsid w:val="00F90F2F"/>
    <w:rsid w:val="00F923D0"/>
    <w:rsid w:val="00F9381F"/>
    <w:rsid w:val="00F93F12"/>
    <w:rsid w:val="00F944F9"/>
    <w:rsid w:val="00F94786"/>
    <w:rsid w:val="00F94787"/>
    <w:rsid w:val="00F94F6D"/>
    <w:rsid w:val="00F955EA"/>
    <w:rsid w:val="00F95959"/>
    <w:rsid w:val="00F95F93"/>
    <w:rsid w:val="00F9642D"/>
    <w:rsid w:val="00F96697"/>
    <w:rsid w:val="00F967D2"/>
    <w:rsid w:val="00F96809"/>
    <w:rsid w:val="00F96963"/>
    <w:rsid w:val="00F9742F"/>
    <w:rsid w:val="00F97436"/>
    <w:rsid w:val="00F97661"/>
    <w:rsid w:val="00F97F5C"/>
    <w:rsid w:val="00FA02F8"/>
    <w:rsid w:val="00FA089E"/>
    <w:rsid w:val="00FA097B"/>
    <w:rsid w:val="00FA0990"/>
    <w:rsid w:val="00FA1491"/>
    <w:rsid w:val="00FA1521"/>
    <w:rsid w:val="00FA1860"/>
    <w:rsid w:val="00FA1AF3"/>
    <w:rsid w:val="00FA201B"/>
    <w:rsid w:val="00FA290F"/>
    <w:rsid w:val="00FA2AFE"/>
    <w:rsid w:val="00FA2C10"/>
    <w:rsid w:val="00FA2D68"/>
    <w:rsid w:val="00FA3C67"/>
    <w:rsid w:val="00FA4488"/>
    <w:rsid w:val="00FA4FBA"/>
    <w:rsid w:val="00FA5452"/>
    <w:rsid w:val="00FA5914"/>
    <w:rsid w:val="00FA6A5B"/>
    <w:rsid w:val="00FA71E8"/>
    <w:rsid w:val="00FA7F81"/>
    <w:rsid w:val="00FB06B1"/>
    <w:rsid w:val="00FB06C6"/>
    <w:rsid w:val="00FB0A43"/>
    <w:rsid w:val="00FB0F74"/>
    <w:rsid w:val="00FB1185"/>
    <w:rsid w:val="00FB1602"/>
    <w:rsid w:val="00FB22F6"/>
    <w:rsid w:val="00FB240B"/>
    <w:rsid w:val="00FB27B1"/>
    <w:rsid w:val="00FB2E03"/>
    <w:rsid w:val="00FB361F"/>
    <w:rsid w:val="00FB3727"/>
    <w:rsid w:val="00FB3C74"/>
    <w:rsid w:val="00FB3D4D"/>
    <w:rsid w:val="00FB3DBF"/>
    <w:rsid w:val="00FB3DC5"/>
    <w:rsid w:val="00FB3E5B"/>
    <w:rsid w:val="00FB50A3"/>
    <w:rsid w:val="00FB569A"/>
    <w:rsid w:val="00FB5C26"/>
    <w:rsid w:val="00FB6250"/>
    <w:rsid w:val="00FB69AC"/>
    <w:rsid w:val="00FB784F"/>
    <w:rsid w:val="00FB7AEA"/>
    <w:rsid w:val="00FC0027"/>
    <w:rsid w:val="00FC04DE"/>
    <w:rsid w:val="00FC05C0"/>
    <w:rsid w:val="00FC0E91"/>
    <w:rsid w:val="00FC0FAA"/>
    <w:rsid w:val="00FC16D3"/>
    <w:rsid w:val="00FC1B6B"/>
    <w:rsid w:val="00FC2889"/>
    <w:rsid w:val="00FC2C13"/>
    <w:rsid w:val="00FC2C6A"/>
    <w:rsid w:val="00FC2EF6"/>
    <w:rsid w:val="00FC3222"/>
    <w:rsid w:val="00FC3CF7"/>
    <w:rsid w:val="00FC3F5F"/>
    <w:rsid w:val="00FC424B"/>
    <w:rsid w:val="00FC4649"/>
    <w:rsid w:val="00FC49C8"/>
    <w:rsid w:val="00FC4DD7"/>
    <w:rsid w:val="00FC5227"/>
    <w:rsid w:val="00FC574E"/>
    <w:rsid w:val="00FC5BF7"/>
    <w:rsid w:val="00FC5DC9"/>
    <w:rsid w:val="00FC5EB9"/>
    <w:rsid w:val="00FC6069"/>
    <w:rsid w:val="00FC66C5"/>
    <w:rsid w:val="00FC67E8"/>
    <w:rsid w:val="00FC69DF"/>
    <w:rsid w:val="00FC6A56"/>
    <w:rsid w:val="00FC6B57"/>
    <w:rsid w:val="00FC778C"/>
    <w:rsid w:val="00FC7E6C"/>
    <w:rsid w:val="00FD0522"/>
    <w:rsid w:val="00FD0D39"/>
    <w:rsid w:val="00FD17C2"/>
    <w:rsid w:val="00FD19D2"/>
    <w:rsid w:val="00FD1DC3"/>
    <w:rsid w:val="00FD1E94"/>
    <w:rsid w:val="00FD1FC2"/>
    <w:rsid w:val="00FD1FEA"/>
    <w:rsid w:val="00FD2552"/>
    <w:rsid w:val="00FD25A8"/>
    <w:rsid w:val="00FD26A0"/>
    <w:rsid w:val="00FD2779"/>
    <w:rsid w:val="00FD27A0"/>
    <w:rsid w:val="00FD35FF"/>
    <w:rsid w:val="00FD37A2"/>
    <w:rsid w:val="00FD384B"/>
    <w:rsid w:val="00FD3B78"/>
    <w:rsid w:val="00FD3B9B"/>
    <w:rsid w:val="00FD3BE2"/>
    <w:rsid w:val="00FD3E10"/>
    <w:rsid w:val="00FD42A3"/>
    <w:rsid w:val="00FD4DBF"/>
    <w:rsid w:val="00FD54CF"/>
    <w:rsid w:val="00FD55E3"/>
    <w:rsid w:val="00FD5AC1"/>
    <w:rsid w:val="00FD64B6"/>
    <w:rsid w:val="00FD6A67"/>
    <w:rsid w:val="00FD6F7A"/>
    <w:rsid w:val="00FD7D9E"/>
    <w:rsid w:val="00FE01E9"/>
    <w:rsid w:val="00FE0687"/>
    <w:rsid w:val="00FE0C00"/>
    <w:rsid w:val="00FE0C05"/>
    <w:rsid w:val="00FE0D3E"/>
    <w:rsid w:val="00FE0EE1"/>
    <w:rsid w:val="00FE11B9"/>
    <w:rsid w:val="00FE2CAB"/>
    <w:rsid w:val="00FE37B3"/>
    <w:rsid w:val="00FE3835"/>
    <w:rsid w:val="00FE385A"/>
    <w:rsid w:val="00FE3A01"/>
    <w:rsid w:val="00FE3F7E"/>
    <w:rsid w:val="00FE4021"/>
    <w:rsid w:val="00FE44D7"/>
    <w:rsid w:val="00FE4BE3"/>
    <w:rsid w:val="00FE4D95"/>
    <w:rsid w:val="00FE4F01"/>
    <w:rsid w:val="00FE5135"/>
    <w:rsid w:val="00FE5D35"/>
    <w:rsid w:val="00FE604E"/>
    <w:rsid w:val="00FE6AC8"/>
    <w:rsid w:val="00FE6F67"/>
    <w:rsid w:val="00FE70B3"/>
    <w:rsid w:val="00FE741B"/>
    <w:rsid w:val="00FE7923"/>
    <w:rsid w:val="00FF0A2C"/>
    <w:rsid w:val="00FF1240"/>
    <w:rsid w:val="00FF13B8"/>
    <w:rsid w:val="00FF154B"/>
    <w:rsid w:val="00FF1572"/>
    <w:rsid w:val="00FF16D1"/>
    <w:rsid w:val="00FF1837"/>
    <w:rsid w:val="00FF1AE6"/>
    <w:rsid w:val="00FF1B76"/>
    <w:rsid w:val="00FF2613"/>
    <w:rsid w:val="00FF276F"/>
    <w:rsid w:val="00FF277A"/>
    <w:rsid w:val="00FF28F9"/>
    <w:rsid w:val="00FF2980"/>
    <w:rsid w:val="00FF2CC8"/>
    <w:rsid w:val="00FF2CF0"/>
    <w:rsid w:val="00FF2E40"/>
    <w:rsid w:val="00FF30CF"/>
    <w:rsid w:val="00FF35C3"/>
    <w:rsid w:val="00FF3737"/>
    <w:rsid w:val="00FF378D"/>
    <w:rsid w:val="00FF4670"/>
    <w:rsid w:val="00FF495D"/>
    <w:rsid w:val="00FF4A11"/>
    <w:rsid w:val="00FF4DE1"/>
    <w:rsid w:val="00FF5238"/>
    <w:rsid w:val="00FF5691"/>
    <w:rsid w:val="00FF56D2"/>
    <w:rsid w:val="00FF60B5"/>
    <w:rsid w:val="00FF639E"/>
    <w:rsid w:val="00FF689F"/>
    <w:rsid w:val="00FF68CC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C6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5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545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1F4C75"/>
    <w:rPr>
      <w:color w:val="0000FF"/>
      <w:u w:val="single"/>
    </w:rPr>
  </w:style>
  <w:style w:type="paragraph" w:customStyle="1" w:styleId="1">
    <w:name w:val="Обычный1"/>
    <w:rsid w:val="00963D2F"/>
    <w:pPr>
      <w:widowControl w:val="0"/>
      <w:snapToGrid w:val="0"/>
      <w:spacing w:after="0" w:line="33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963D2F"/>
    <w:rPr>
      <w:sz w:val="20"/>
    </w:rPr>
  </w:style>
  <w:style w:type="character" w:customStyle="1" w:styleId="a7">
    <w:name w:val="Текст сноски Знак"/>
    <w:basedOn w:val="a0"/>
    <w:link w:val="a6"/>
    <w:rsid w:val="00963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5A42"/>
  </w:style>
  <w:style w:type="paragraph" w:styleId="a8">
    <w:name w:val="Body Text"/>
    <w:basedOn w:val="a"/>
    <w:link w:val="a9"/>
    <w:rsid w:val="00512A16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12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12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12A1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2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B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2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B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2A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7165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165AA"/>
    <w:pPr>
      <w:shd w:val="clear" w:color="auto" w:fill="FFFFFF"/>
      <w:spacing w:before="300" w:line="341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A3BC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7A3B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7A3BC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Подпись к таблице_"/>
    <w:basedOn w:val="a0"/>
    <w:link w:val="af2"/>
    <w:uiPriority w:val="99"/>
    <w:rsid w:val="007A3BC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3BC1"/>
    <w:pPr>
      <w:shd w:val="clear" w:color="auto" w:fill="FFFFFF"/>
      <w:spacing w:before="60" w:line="437" w:lineRule="exact"/>
    </w:pPr>
    <w:rPr>
      <w:rFonts w:eastAsiaTheme="minorHAnsi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A3BC1"/>
    <w:pPr>
      <w:shd w:val="clear" w:color="auto" w:fill="FFFFFF"/>
      <w:spacing w:line="240" w:lineRule="atLeast"/>
    </w:pPr>
    <w:rPr>
      <w:rFonts w:eastAsiaTheme="minorHAnsi"/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A3BC1"/>
    <w:pPr>
      <w:shd w:val="clear" w:color="auto" w:fill="FFFFFF"/>
      <w:spacing w:before="60" w:after="180" w:line="240" w:lineRule="atLeast"/>
    </w:pPr>
    <w:rPr>
      <w:rFonts w:eastAsiaTheme="minorHAnsi"/>
      <w:b/>
      <w:bCs/>
      <w:sz w:val="18"/>
      <w:szCs w:val="18"/>
      <w:lang w:eastAsia="en-US"/>
    </w:rPr>
  </w:style>
  <w:style w:type="paragraph" w:customStyle="1" w:styleId="af2">
    <w:name w:val="Подпись к таблице"/>
    <w:basedOn w:val="a"/>
    <w:link w:val="af1"/>
    <w:uiPriority w:val="99"/>
    <w:rsid w:val="007A3BC1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51._qNJNgmc4uLOjf4-WrEOkiua2nF_UHUvJxNitXrRifPYbgr_cx_XhdIGKK4JQEZedc5vys0d3Zfo68VeJ_PrvrzWU-wg5-CQn7AgsUfULI8tQ900ieW8rvNpMZnkiul4uCsqqleef_mG63KQPhr9hQ.0324f60bd14284e305f86af0ae093952733ab054&amp;uuid=&amp;state=PEtFfuTeVD5kpHnK9lio9QkU1tHIaqSGmpn3NHuF9Zj6Zigwt1v0L4VbHI_8F51tJnbAghhv4pT9RExTVuyOFqeLt9lgy1Bo&amp;data=UlNrNmk5WktYejR0eWJFYk1LdmtxZ0pHVjlnemwtNGxMdW9kRzNuaEo2dF9MUjVpUzFVcDQ5TlhVSTJ0MTRhdVdlS1hvOUkwQlIyMlA3U2lCM0M3ekl3c3dYbVk2Y01K&amp;b64e=2&amp;sign=3967e3a7c71a1ee71d09949be20952b9&amp;keyno=0&amp;cst=AiuY0DBWFJ4CiF6OxvZkNODe3E4jdxcuhdupxRjvLzUeA9PLx30fAZRqP6I2aPp7__iwB8MXoXhM__XhBtDTNGaX8MxCMVQ-4S4Juf5VvGU6aHPIhka1QBMx88IrCMzUd6hX0GQ2Nppsz1CONxax-9X8pv8YuWjlcRlLdchykwv6IkNj2lZmETx-0a6SwRckTTFD_CusiLosMAYY3T3NgaJ1bUE3UGYN5DQFENbWzo8yApmc8H7EDkv-OnlyzoQI3N3uIcKTEWdO0a1GYM02uA&amp;ref=orjY4mGPRjk5boDnW0uvlrrd71vZw9kpFqrWJPO2H7XoxL3ZPKHmMo8TProJtF44n4n82ibG5m3D8hjxQhoHqTU7z6GPQHNc30A1jKkaTaR6DlXAHiwzXcCxNSVLfqJAgfDL1WkH4D1ZouUlOyUxMBLFhrwu8X7W-GmISeOOkOeuEc9PxQAjvzSxafU-JJs-Wp-jhxY4yfQbOYhJYGLCkcIA0FgVo-TI7EwkMNctYYF1hf7HAH8KRGQdAxHD1MCuxRQYrfvx6OKho4A0AGDx5Da0Zu-9tFGbZR4zl7VEhmoJ1A_vULog4nkkiyqxDIGtPuWA8MzRoCa3m3tIiAEkRnz-i671W1p7zoHcnxGN7RqJ7mcVmsKpUWQo7kZvYMRRXoBrWT5Zfu2aAB0xq8JDiuW0FJPQkEeAuArB46rwNSORGLaj2Ep89gwedG7lYHCGS4c8q75bk0YYQQm6rW63ivTWQVgCedoLMGA41rCrhXMoL-fvC6qDFFBtwjbxWx8Bj6srBUXmZKtH-qVMCN3Tbd6f7hQ8BYuqOMTwhJAVnt-rmiGtxsVKGRE95WiLeZPSVvODjdEEQnH0DOxbrY49JKwJp__bNqX5v0CJZ2viMEDLHkvbtRJ8_d17KLmYZpqE&amp;l10n=ru&amp;cts=1488784493535&amp;mc=4.6503002171842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centrnn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bjpv.n&#1086;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pv.n&#1086;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1F32-150F-4CBA-8C17-781E2B5F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2019-06-05T08:57:00Z</cp:lastPrinted>
  <dcterms:created xsi:type="dcterms:W3CDTF">2017-05-30T06:46:00Z</dcterms:created>
  <dcterms:modified xsi:type="dcterms:W3CDTF">2019-06-14T13:34:00Z</dcterms:modified>
</cp:coreProperties>
</file>